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7B69" w14:textId="6EB48A53" w:rsidR="00142B3E" w:rsidRPr="009F0EB9" w:rsidRDefault="00142B3E" w:rsidP="0048797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95307802"/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224CEF7" w14:textId="42D8FF01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0A04A1">
        <w:rPr>
          <w:rFonts w:ascii="Tahoma" w:hAnsi="Tahoma" w:cs="Tahoma"/>
        </w:rPr>
        <w:t>Nazwa jednostki:</w:t>
      </w:r>
      <w:r w:rsidR="0051075A">
        <w:rPr>
          <w:rFonts w:ascii="Tahoma" w:hAnsi="Tahoma" w:cs="Tahoma"/>
          <w:b/>
          <w:bCs/>
        </w:rPr>
        <w:t xml:space="preserve"> </w:t>
      </w:r>
      <w:r w:rsidR="00487970" w:rsidRPr="000A04A1">
        <w:rPr>
          <w:rFonts w:ascii="Tahoma" w:hAnsi="Tahoma" w:cs="Tahoma"/>
          <w:b/>
          <w:bCs/>
        </w:rPr>
        <w:t>Powiatowy Ośrodek Wsparcia Typ A</w:t>
      </w:r>
    </w:p>
    <w:p w14:paraId="4924BA8A" w14:textId="4FB45088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0A04A1">
        <w:rPr>
          <w:rFonts w:ascii="Tahoma" w:hAnsi="Tahoma" w:cs="Tahoma"/>
        </w:rPr>
        <w:t>Adres:</w:t>
      </w:r>
      <w:r w:rsidR="0051075A">
        <w:rPr>
          <w:rFonts w:ascii="Tahoma" w:hAnsi="Tahoma" w:cs="Tahoma"/>
          <w:b/>
          <w:bCs/>
        </w:rPr>
        <w:t xml:space="preserve"> </w:t>
      </w:r>
      <w:r w:rsidR="00487970" w:rsidRPr="000A04A1">
        <w:rPr>
          <w:rFonts w:ascii="Tahoma" w:hAnsi="Tahoma" w:cs="Tahoma"/>
          <w:b/>
          <w:bCs/>
        </w:rPr>
        <w:t>Pułaskiego 11-13, 59-900 Zgorzelec</w:t>
      </w:r>
    </w:p>
    <w:p w14:paraId="21150DB0" w14:textId="534362DB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0A04A1">
        <w:rPr>
          <w:rFonts w:ascii="Tahoma" w:hAnsi="Tahoma" w:cs="Tahoma"/>
        </w:rPr>
        <w:t>Organ prowadzący</w:t>
      </w:r>
      <w:r w:rsidR="000A04A1">
        <w:rPr>
          <w:rFonts w:ascii="Tahoma" w:hAnsi="Tahoma" w:cs="Tahoma"/>
        </w:rPr>
        <w:t>:</w:t>
      </w:r>
      <w:r w:rsidR="00487970">
        <w:rPr>
          <w:rFonts w:ascii="Tahoma" w:hAnsi="Tahoma" w:cs="Tahoma"/>
        </w:rPr>
        <w:t xml:space="preserve"> </w:t>
      </w:r>
      <w:r w:rsidR="000A04A1">
        <w:rPr>
          <w:rFonts w:ascii="Tahoma" w:hAnsi="Tahoma" w:cs="Tahoma"/>
          <w:b/>
          <w:bCs/>
        </w:rPr>
        <w:t>Powiat Zgorzelecki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60"/>
        <w:gridCol w:w="2117"/>
        <w:gridCol w:w="1855"/>
        <w:gridCol w:w="3102"/>
      </w:tblGrid>
      <w:tr w:rsidR="00142B3E" w14:paraId="1D11A82E" w14:textId="77777777" w:rsidTr="004B509B">
        <w:tc>
          <w:tcPr>
            <w:tcW w:w="2560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102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6E7857" w:rsidRPr="003A3450" w14:paraId="103979E6" w14:textId="77777777" w:rsidTr="004B509B">
        <w:tc>
          <w:tcPr>
            <w:tcW w:w="2560" w:type="dxa"/>
          </w:tcPr>
          <w:p w14:paraId="1497C840" w14:textId="736361D2" w:rsidR="006E7857" w:rsidRPr="006230FC" w:rsidRDefault="006E7857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 xml:space="preserve">Trening </w:t>
            </w:r>
            <w:r w:rsidR="00FE4C12" w:rsidRPr="006230FC">
              <w:rPr>
                <w:rFonts w:ascii="Tahoma" w:hAnsi="Tahoma" w:cs="Tahoma"/>
                <w:sz w:val="20"/>
                <w:szCs w:val="20"/>
              </w:rPr>
              <w:t>T</w:t>
            </w:r>
            <w:r w:rsidRPr="006230FC">
              <w:rPr>
                <w:rFonts w:ascii="Tahoma" w:hAnsi="Tahoma" w:cs="Tahoma"/>
                <w:sz w:val="20"/>
                <w:szCs w:val="20"/>
              </w:rPr>
              <w:t>echniczny</w:t>
            </w:r>
          </w:p>
        </w:tc>
        <w:tc>
          <w:tcPr>
            <w:tcW w:w="2117" w:type="dxa"/>
          </w:tcPr>
          <w:p w14:paraId="1DEA04B6" w14:textId="024849D9" w:rsidR="006E7857" w:rsidRPr="003A3450" w:rsidRDefault="000A04A1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>ieprzerwanie przez cały</w:t>
            </w:r>
            <w:r w:rsidR="0038769C">
              <w:rPr>
                <w:rFonts w:ascii="Tahoma" w:hAnsi="Tahoma" w:cs="Tahoma"/>
                <w:sz w:val="20"/>
                <w:szCs w:val="20"/>
              </w:rPr>
              <w:t xml:space="preserve"> rok</w:t>
            </w:r>
          </w:p>
        </w:tc>
        <w:tc>
          <w:tcPr>
            <w:tcW w:w="1855" w:type="dxa"/>
          </w:tcPr>
          <w:p w14:paraId="35C37C34" w14:textId="6650CD24" w:rsidR="006E785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3102" w:type="dxa"/>
          </w:tcPr>
          <w:p w14:paraId="223BE415" w14:textId="0896FE3F" w:rsidR="006E7857" w:rsidRPr="003A3450" w:rsidRDefault="006E7857" w:rsidP="003A3450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nauka obsługi sprzętu domowego tj.: pralka, żelazko, deska do prasowania,</w:t>
            </w:r>
          </w:p>
          <w:p w14:paraId="6EA9B02D" w14:textId="77777777" w:rsidR="006E7857" w:rsidRPr="003A3450" w:rsidRDefault="006E7857" w:rsidP="003A3450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nauka obsługi sprzętu biurowego: gilotyna, </w:t>
            </w:r>
            <w:proofErr w:type="spellStart"/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bindownica</w:t>
            </w:r>
            <w:proofErr w:type="spellEnd"/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 laminator,</w:t>
            </w:r>
          </w:p>
          <w:p w14:paraId="7ED8912D" w14:textId="77777777" w:rsidR="006E7857" w:rsidRPr="003A3450" w:rsidRDefault="006E7857" w:rsidP="003A3450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nauka czynności: prasowanie, przygotowanie odzieży do prania, nastawienie pranie, rozwieszanie prania,</w:t>
            </w:r>
          </w:p>
          <w:p w14:paraId="55465BAA" w14:textId="77777777" w:rsidR="006E7857" w:rsidRPr="003A3450" w:rsidRDefault="006E7857" w:rsidP="003A3450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uzupełnianie pojemników: na mydło, ręczniki papierowe, papier toaletowy</w:t>
            </w:r>
          </w:p>
          <w:p w14:paraId="2780B8AD" w14:textId="1D6C8CA2" w:rsidR="006E7857" w:rsidRPr="00ED7685" w:rsidRDefault="006E7857" w:rsidP="00ED7685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nauka segregacji śmieci</w:t>
            </w:r>
          </w:p>
        </w:tc>
      </w:tr>
      <w:tr w:rsidR="006E7857" w:rsidRPr="003A3450" w14:paraId="57DE6618" w14:textId="77777777" w:rsidTr="004B509B">
        <w:tc>
          <w:tcPr>
            <w:tcW w:w="2560" w:type="dxa"/>
          </w:tcPr>
          <w:p w14:paraId="62BDAAC0" w14:textId="16715B76" w:rsidR="006E7857" w:rsidRPr="006230FC" w:rsidRDefault="006E7857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Trening Kulinarny</w:t>
            </w:r>
          </w:p>
        </w:tc>
        <w:tc>
          <w:tcPr>
            <w:tcW w:w="2117" w:type="dxa"/>
          </w:tcPr>
          <w:p w14:paraId="214C657D" w14:textId="4F965BB8" w:rsidR="006E7857" w:rsidRPr="003A3450" w:rsidRDefault="000A04A1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>ieprzerwanie przez cały</w:t>
            </w:r>
            <w:r w:rsidR="0038769C">
              <w:rPr>
                <w:rFonts w:ascii="Tahoma" w:hAnsi="Tahoma" w:cs="Tahoma"/>
                <w:sz w:val="20"/>
                <w:szCs w:val="20"/>
              </w:rPr>
              <w:t xml:space="preserve"> rok</w:t>
            </w:r>
          </w:p>
        </w:tc>
        <w:tc>
          <w:tcPr>
            <w:tcW w:w="1855" w:type="dxa"/>
          </w:tcPr>
          <w:p w14:paraId="0ADE28CE" w14:textId="45FB9894" w:rsidR="006E785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659</w:t>
            </w:r>
          </w:p>
        </w:tc>
        <w:tc>
          <w:tcPr>
            <w:tcW w:w="3102" w:type="dxa"/>
          </w:tcPr>
          <w:p w14:paraId="2492728A" w14:textId="40E3EEE3" w:rsidR="006E7857" w:rsidRPr="003A3450" w:rsidRDefault="006E7857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codzienne przygotowywanie śniadania </w:t>
            </w:r>
            <w:r w:rsidR="000A04A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np.:</w:t>
            </w: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parzenie herbaty i kawy, kanapki i potrawy ciepłe oprócz tego trening kulinarny odbywa się grupowo w piątki</w:t>
            </w:r>
            <w:r w:rsidR="000A04A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</w:p>
          <w:p w14:paraId="2140CF48" w14:textId="3E54259D" w:rsidR="006E7857" w:rsidRPr="003A3450" w:rsidRDefault="000A04A1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bookmarkStart w:id="1" w:name="_Hlk63147921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</w:t>
            </w:r>
            <w:r w:rsidR="006E7857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avoir-vivre  nakrywania stołu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</w:p>
          <w:bookmarkEnd w:id="1"/>
          <w:p w14:paraId="4E5CCB02" w14:textId="77777777" w:rsidR="006E7857" w:rsidRPr="003A3450" w:rsidRDefault="006E7857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nauka dobierania odpowiednich artykułów spożywczych i odpowiedniego</w:t>
            </w:r>
          </w:p>
          <w:p w14:paraId="58E4DB00" w14:textId="65D7D06E" w:rsidR="006E7857" w:rsidRPr="003A3450" w:rsidRDefault="006230FC" w:rsidP="003A3450">
            <w:pPr>
              <w:tabs>
                <w:tab w:val="left" w:pos="720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   </w:t>
            </w:r>
            <w:r w:rsidR="006E7857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sprzętu kuchennego,</w:t>
            </w:r>
          </w:p>
          <w:p w14:paraId="5EB26F95" w14:textId="77777777" w:rsidR="006E7857" w:rsidRPr="003A3450" w:rsidRDefault="006E7857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wpajanie zasad utrzymywania higieny oraz zasad zdrowego odżywiania,</w:t>
            </w:r>
          </w:p>
          <w:p w14:paraId="7E6F8622" w14:textId="77777777" w:rsidR="006E7857" w:rsidRPr="003A3450" w:rsidRDefault="006E7857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nauka estetycznego przygotowywania i podawania posiłków,</w:t>
            </w:r>
          </w:p>
          <w:p w14:paraId="1779D2D8" w14:textId="47233B35" w:rsidR="006E7857" w:rsidRPr="003A3450" w:rsidRDefault="006E7857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nauka nowych przepisów kulinarnych i przeniesienie ich do życia</w:t>
            </w:r>
          </w:p>
          <w:p w14:paraId="379A7220" w14:textId="62D5C9D5" w:rsidR="006E7857" w:rsidRPr="003A3450" w:rsidRDefault="006230FC" w:rsidP="003A3450">
            <w:pPr>
              <w:tabs>
                <w:tab w:val="left" w:pos="720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   </w:t>
            </w:r>
            <w:r w:rsidR="006E7857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codziennego,</w:t>
            </w:r>
          </w:p>
          <w:p w14:paraId="3B18FE4E" w14:textId="77777777" w:rsidR="006E7857" w:rsidRPr="003A3450" w:rsidRDefault="006E7857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nauka nakrycia i dekoracji stołu,</w:t>
            </w:r>
          </w:p>
          <w:p w14:paraId="48E0D785" w14:textId="77777777" w:rsidR="006E7857" w:rsidRPr="003A3450" w:rsidRDefault="006E7857" w:rsidP="003A3450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nauka obsługi sprzętów gospodarstwa domowego </w:t>
            </w:r>
            <w:proofErr w:type="spellStart"/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np</w:t>
            </w:r>
            <w:proofErr w:type="spellEnd"/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; kuchenka elektryczna,</w:t>
            </w:r>
          </w:p>
          <w:p w14:paraId="74B8D358" w14:textId="73F52F0F" w:rsidR="006E7857" w:rsidRPr="003A3450" w:rsidRDefault="006230FC" w:rsidP="003A3450">
            <w:pPr>
              <w:tabs>
                <w:tab w:val="left" w:pos="720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  </w:t>
            </w:r>
            <w:r w:rsidR="006E7857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mikser, </w:t>
            </w:r>
            <w:proofErr w:type="spellStart"/>
            <w:r w:rsidR="006E7857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termomix</w:t>
            </w:r>
            <w:proofErr w:type="spellEnd"/>
            <w:r w:rsidR="006E7857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</w:p>
          <w:p w14:paraId="07D029C0" w14:textId="6072F5A0" w:rsidR="006E7857" w:rsidRPr="00ED7685" w:rsidRDefault="006E7857" w:rsidP="003A3450">
            <w:pPr>
              <w:numPr>
                <w:ilvl w:val="0"/>
                <w:numId w:val="3"/>
              </w:numPr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nauka zaplanowania piątkowych treningów kulinarnych przez szefa kulinarnego, wybieranego wg listy obecności- przygotowanie propozycji kulinarnej, sporządzenie przepisu i wykonania potrawy, przeprowadzenie treningu budżetowego (lista potrzebnych  składników), zakupy, realizacja planu- wybranie pomocników do zajęć.</w:t>
            </w:r>
          </w:p>
        </w:tc>
      </w:tr>
      <w:tr w:rsidR="006E7857" w:rsidRPr="003A3450" w14:paraId="57943D0E" w14:textId="77777777" w:rsidTr="004B509B">
        <w:tc>
          <w:tcPr>
            <w:tcW w:w="2560" w:type="dxa"/>
          </w:tcPr>
          <w:p w14:paraId="7AC939E0" w14:textId="50D594B7" w:rsidR="006E7857" w:rsidRPr="006230FC" w:rsidRDefault="006E7857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lastRenderedPageBreak/>
              <w:t>Trening  Budżetowy</w:t>
            </w:r>
          </w:p>
        </w:tc>
        <w:tc>
          <w:tcPr>
            <w:tcW w:w="2117" w:type="dxa"/>
          </w:tcPr>
          <w:p w14:paraId="14BE4322" w14:textId="068061A4" w:rsidR="006E7857" w:rsidRPr="003A3450" w:rsidRDefault="000A04A1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>ieprzerwanie przez cały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rok</w:t>
            </w:r>
          </w:p>
        </w:tc>
        <w:tc>
          <w:tcPr>
            <w:tcW w:w="1855" w:type="dxa"/>
          </w:tcPr>
          <w:p w14:paraId="62223376" w14:textId="45D4B605" w:rsidR="006E7857" w:rsidRPr="000B001A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001A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102" w:type="dxa"/>
          </w:tcPr>
          <w:p w14:paraId="551D13FA" w14:textId="17A15C64" w:rsidR="006E7857" w:rsidRPr="006230FC" w:rsidRDefault="000A04A1" w:rsidP="00E646E8">
            <w:pPr>
              <w:shd w:val="clear" w:color="auto" w:fill="FFFFFF"/>
              <w:outlineLvl w:val="3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pl-PL"/>
              </w:rPr>
              <w:t>T</w:t>
            </w:r>
            <w:r w:rsidR="003A3450" w:rsidRPr="003A345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pl-PL"/>
              </w:rPr>
              <w:t>rening służy Uczestnikom do rozwijania umiejętności gospodarowania własnym budżetem. Podczas treningu uczą się planowania i wydatkowania pieniędzy w zakresie kształtowania i utrwalania orientacji w wartości pieniądza i towaru, umiejętności planowania wydatków wg potrzeb, gospodarowania pieniędzmi i planowania najpotrzebniejszych zakupów oraz oszczędnego gospodarowania i właściwego wydawania pieniędzy. W zależności od umiejętności poznają nominały bilonu i banknotów oraz rozpoznawania ich wartości. Trening prowadzony w formie grupowej i indywidualnej. Wyjścia do sklepu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pl-PL"/>
              </w:rPr>
              <w:t>.</w:t>
            </w:r>
          </w:p>
        </w:tc>
      </w:tr>
      <w:tr w:rsidR="006E7857" w:rsidRPr="003A3450" w14:paraId="47731C94" w14:textId="77777777" w:rsidTr="004B509B">
        <w:tc>
          <w:tcPr>
            <w:tcW w:w="2560" w:type="dxa"/>
          </w:tcPr>
          <w:p w14:paraId="535AD39D" w14:textId="1F1F8069" w:rsidR="006E7857" w:rsidRPr="006230FC" w:rsidRDefault="00FE4C12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Trening Higieniczny</w:t>
            </w:r>
          </w:p>
        </w:tc>
        <w:tc>
          <w:tcPr>
            <w:tcW w:w="2117" w:type="dxa"/>
          </w:tcPr>
          <w:p w14:paraId="5E752312" w14:textId="66C2721D" w:rsidR="006E7857" w:rsidRPr="003A3450" w:rsidRDefault="000A04A1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E4C12" w:rsidRPr="003A3450">
              <w:rPr>
                <w:rFonts w:ascii="Tahoma" w:hAnsi="Tahoma" w:cs="Tahoma"/>
                <w:sz w:val="20"/>
                <w:szCs w:val="20"/>
              </w:rPr>
              <w:t>ieprzerwanie przez cały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rok</w:t>
            </w:r>
          </w:p>
        </w:tc>
        <w:tc>
          <w:tcPr>
            <w:tcW w:w="1855" w:type="dxa"/>
          </w:tcPr>
          <w:p w14:paraId="4ECF5F1A" w14:textId="1DA608C4" w:rsidR="006E785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102" w:type="dxa"/>
          </w:tcPr>
          <w:p w14:paraId="4AFC6AC1" w14:textId="38D59D59" w:rsidR="00FE4C12" w:rsidRPr="003A3450" w:rsidRDefault="00E646E8" w:rsidP="00E646E8">
            <w:pPr>
              <w:suppressAutoHyphens/>
              <w:ind w:left="15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- </w:t>
            </w:r>
            <w:r w:rsidR="00FE4C12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poznawanie znaczenia czynności tj.: mycie całego ciała, mycie rąk, dbanie o stopy, paznokcie, włosy, higienę osobistą, bieliznę osobistą + rozmowy indywidualne,</w:t>
            </w:r>
          </w:p>
          <w:p w14:paraId="50985CDB" w14:textId="4F29F537" w:rsidR="00FE4C12" w:rsidRPr="003A3450" w:rsidRDefault="00E646E8" w:rsidP="00E646E8">
            <w:pPr>
              <w:suppressAutoHyphens/>
              <w:ind w:left="15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- </w:t>
            </w:r>
            <w:r w:rsidR="00FE4C12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pogadanki tematyczne </w:t>
            </w:r>
            <w:r w:rsidR="000A04A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np.</w:t>
            </w:r>
            <w:r w:rsidR="00FE4C12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: „Higiena dłoni” , „Mycie włosów”, „Dbam o siebie innych </w:t>
            </w:r>
            <w:r w:rsidR="00FE4C12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w czasie pandemii”, „Jak prawidłowo zakładać i zdejmować rękawiczki jednorazowe”, „Jak prawidłowo zakładać i zdejmować maseczkę jednorazową”, „Zasady prawidłowej dezynfekcji dłoni”, „Unikaj, zapobiegaj i działaj – COVID -19”</w:t>
            </w:r>
          </w:p>
          <w:p w14:paraId="04804210" w14:textId="00EC7823" w:rsidR="006E7857" w:rsidRPr="003A3450" w:rsidRDefault="00E646E8" w:rsidP="006230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- </w:t>
            </w:r>
            <w:r w:rsidR="00FE4C12" w:rsidRPr="003A34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prowadzenie indywidualnego treningu higienicznego wg potrzeb ( kąpiel + zmiana odzieży/ bielizny na czystą</w:t>
            </w:r>
          </w:p>
        </w:tc>
      </w:tr>
      <w:tr w:rsidR="006E7857" w:rsidRPr="003A3450" w14:paraId="7DC6C50D" w14:textId="77777777" w:rsidTr="004B509B">
        <w:tc>
          <w:tcPr>
            <w:tcW w:w="2560" w:type="dxa"/>
          </w:tcPr>
          <w:p w14:paraId="7CE390E8" w14:textId="7FCBC68F" w:rsidR="006E7857" w:rsidRPr="006230FC" w:rsidRDefault="00FE4C12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lastRenderedPageBreak/>
              <w:t>Inne formy terapii</w:t>
            </w:r>
          </w:p>
        </w:tc>
        <w:tc>
          <w:tcPr>
            <w:tcW w:w="2117" w:type="dxa"/>
          </w:tcPr>
          <w:p w14:paraId="413B1DC6" w14:textId="1ADF751A" w:rsidR="006E7857" w:rsidRPr="003A3450" w:rsidRDefault="000A04A1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E4C12" w:rsidRPr="003A3450">
              <w:rPr>
                <w:rFonts w:ascii="Tahoma" w:hAnsi="Tahoma" w:cs="Tahoma"/>
                <w:sz w:val="20"/>
                <w:szCs w:val="20"/>
              </w:rPr>
              <w:t>ieprzerwanie przez cały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rok</w:t>
            </w:r>
          </w:p>
        </w:tc>
        <w:tc>
          <w:tcPr>
            <w:tcW w:w="1855" w:type="dxa"/>
          </w:tcPr>
          <w:p w14:paraId="13F21AC3" w14:textId="3DF49848" w:rsidR="006E785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1021</w:t>
            </w:r>
          </w:p>
        </w:tc>
        <w:tc>
          <w:tcPr>
            <w:tcW w:w="3102" w:type="dxa"/>
          </w:tcPr>
          <w:p w14:paraId="49F9588C" w14:textId="0AC98373" w:rsidR="006E7857" w:rsidRPr="00E646E8" w:rsidRDefault="00FE4C12" w:rsidP="00E646E8">
            <w:pPr>
              <w:tabs>
                <w:tab w:val="left" w:pos="360"/>
              </w:tabs>
              <w:suppressAutoHyphens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Muzykoterapia,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s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ocjoterapia,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a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rteterapia,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e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rgoterapia, </w:t>
            </w:r>
            <w:proofErr w:type="spellStart"/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h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ortikuloterapia</w:t>
            </w:r>
            <w:proofErr w:type="spellEnd"/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t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rening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r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elaksacyjny,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ć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wiczenia usprawniające pamięć,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z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ajęcia komputerowe,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ć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wiczenia poprawiające funkcje poznawcze, 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b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iblioterapia, </w:t>
            </w:r>
            <w:proofErr w:type="spellStart"/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oezjoterapia</w:t>
            </w:r>
            <w:proofErr w:type="spellEnd"/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, 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</w:t>
            </w:r>
            <w:r w:rsidRPr="003A3450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yjście basen, zajęcia krawieckie, prezentacje, pogadanki, projekcje filmowe, redagowanie gazetki, wycieczki, zajęcia integracyjne, gry stolikowe, zajęcia z psychologiem</w:t>
            </w:r>
            <w:r w:rsidR="000A04A1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6E7857" w:rsidRPr="003A3450" w14:paraId="051DD755" w14:textId="77777777" w:rsidTr="004B509B">
        <w:tc>
          <w:tcPr>
            <w:tcW w:w="2560" w:type="dxa"/>
          </w:tcPr>
          <w:p w14:paraId="08A64244" w14:textId="04AD13A5" w:rsidR="006E7857" w:rsidRPr="006230FC" w:rsidRDefault="00FE4C12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Psychoterapia grupowa</w:t>
            </w:r>
            <w:r w:rsidR="00ED7685">
              <w:rPr>
                <w:rFonts w:ascii="Tahoma" w:hAnsi="Tahoma" w:cs="Tahoma"/>
                <w:sz w:val="20"/>
                <w:szCs w:val="20"/>
              </w:rPr>
              <w:t>/indywidualna</w:t>
            </w:r>
          </w:p>
        </w:tc>
        <w:tc>
          <w:tcPr>
            <w:tcW w:w="2117" w:type="dxa"/>
          </w:tcPr>
          <w:p w14:paraId="6D48E5F8" w14:textId="1FC1A67A" w:rsidR="006E7857" w:rsidRPr="003A3450" w:rsidRDefault="000A04A1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E4C12" w:rsidRPr="003A3450">
              <w:rPr>
                <w:rFonts w:ascii="Tahoma" w:hAnsi="Tahoma" w:cs="Tahoma"/>
                <w:sz w:val="20"/>
                <w:szCs w:val="20"/>
              </w:rPr>
              <w:t>ieprzerwanie przez cały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rok</w:t>
            </w:r>
          </w:p>
        </w:tc>
        <w:tc>
          <w:tcPr>
            <w:tcW w:w="1855" w:type="dxa"/>
          </w:tcPr>
          <w:p w14:paraId="20AB4EEF" w14:textId="5DEBE8C3" w:rsidR="006E7857" w:rsidRPr="005155E5" w:rsidRDefault="005155E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E5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3102" w:type="dxa"/>
          </w:tcPr>
          <w:p w14:paraId="66FFF9C5" w14:textId="3596BDD2" w:rsidR="006E7857" w:rsidRPr="003A3450" w:rsidRDefault="000A04A1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FE4C12" w:rsidRPr="003A3450">
              <w:rPr>
                <w:rFonts w:ascii="Tahoma" w:hAnsi="Tahoma" w:cs="Tahoma"/>
                <w:sz w:val="20"/>
                <w:szCs w:val="20"/>
              </w:rPr>
              <w:t>ajęcia grupowe to cykl zajęć psychoterapeutycznych dla uczestników Powiatowego Ośrodka Wsparcia Typ A w Zgorzelcu realizowanych systematycznie przez psychologa klinicznego</w:t>
            </w:r>
            <w:r w:rsidR="000A7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42B3E" w:rsidRPr="003A3450" w14:paraId="182241BD" w14:textId="77777777" w:rsidTr="004B509B">
        <w:tc>
          <w:tcPr>
            <w:tcW w:w="2560" w:type="dxa"/>
          </w:tcPr>
          <w:p w14:paraId="6533F2C3" w14:textId="1F2153A4" w:rsidR="00487970" w:rsidRPr="003A3450" w:rsidRDefault="00487970" w:rsidP="000A04A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bCs/>
                <w:sz w:val="20"/>
                <w:szCs w:val="20"/>
              </w:rPr>
              <w:t>Dzień Elvisa Presleya</w:t>
            </w:r>
          </w:p>
          <w:p w14:paraId="496DA847" w14:textId="16E50D84" w:rsidR="00142B3E" w:rsidRPr="003A3450" w:rsidRDefault="00142B3E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14:paraId="0EDD9525" w14:textId="7D1370EE" w:rsidR="00142B3E" w:rsidRPr="003A3450" w:rsidRDefault="00487970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bCs/>
                <w:sz w:val="20"/>
                <w:szCs w:val="20"/>
              </w:rPr>
              <w:t>08.01.2021</w:t>
            </w:r>
          </w:p>
        </w:tc>
        <w:tc>
          <w:tcPr>
            <w:tcW w:w="1855" w:type="dxa"/>
          </w:tcPr>
          <w:p w14:paraId="65AF6EC0" w14:textId="67D7FC41" w:rsidR="00142B3E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02" w:type="dxa"/>
          </w:tcPr>
          <w:p w14:paraId="1638B270" w14:textId="0846994E" w:rsidR="00142B3E" w:rsidRPr="006230FC" w:rsidRDefault="000A728C" w:rsidP="000A04A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487970" w:rsidRPr="003A3450">
              <w:rPr>
                <w:rFonts w:ascii="Tahoma" w:hAnsi="Tahoma" w:cs="Tahoma"/>
                <w:bCs/>
                <w:sz w:val="20"/>
                <w:szCs w:val="20"/>
              </w:rPr>
              <w:t>ogadanka, przedstawienie biografii, twórczości, film dokumentalny o Presleyu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4B509B" w:rsidRPr="003A3450" w14:paraId="64D2B959" w14:textId="77777777" w:rsidTr="004B509B">
        <w:tc>
          <w:tcPr>
            <w:tcW w:w="2560" w:type="dxa"/>
          </w:tcPr>
          <w:p w14:paraId="2F349FA3" w14:textId="5C927146" w:rsidR="00487970" w:rsidRPr="003A3450" w:rsidRDefault="00487970" w:rsidP="000A04A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bCs/>
                <w:sz w:val="20"/>
                <w:szCs w:val="20"/>
              </w:rPr>
              <w:t>Dzień Wzajemnej Adoracji</w:t>
            </w:r>
          </w:p>
          <w:p w14:paraId="7540BB56" w14:textId="0557DDCF" w:rsidR="004B509B" w:rsidRPr="003A3450" w:rsidRDefault="004B509B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14:paraId="4F5FBD9D" w14:textId="4F3C0F61" w:rsidR="004B509B" w:rsidRPr="003A3450" w:rsidRDefault="00487970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bCs/>
                <w:sz w:val="20"/>
                <w:szCs w:val="20"/>
              </w:rPr>
              <w:t>11.01.2021</w:t>
            </w:r>
          </w:p>
        </w:tc>
        <w:tc>
          <w:tcPr>
            <w:tcW w:w="1855" w:type="dxa"/>
          </w:tcPr>
          <w:p w14:paraId="26FA151E" w14:textId="63F5392E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02" w:type="dxa"/>
          </w:tcPr>
          <w:p w14:paraId="6308D4A5" w14:textId="1D2DD092" w:rsidR="004B509B" w:rsidRPr="003A3450" w:rsidRDefault="000A728C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487970" w:rsidRPr="003A3450">
              <w:rPr>
                <w:rFonts w:ascii="Tahoma" w:hAnsi="Tahoma" w:cs="Tahoma"/>
                <w:bCs/>
                <w:sz w:val="20"/>
                <w:szCs w:val="20"/>
              </w:rPr>
              <w:t>ajęcia z psychologiem klinicznym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4B509B" w:rsidRPr="003A3450" w14:paraId="0420E78C" w14:textId="77777777" w:rsidTr="004B509B">
        <w:tc>
          <w:tcPr>
            <w:tcW w:w="2560" w:type="dxa"/>
          </w:tcPr>
          <w:p w14:paraId="031D6B65" w14:textId="01A74377" w:rsidR="004B509B" w:rsidRPr="003A3450" w:rsidRDefault="00487970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</w:t>
            </w:r>
            <w:r w:rsidR="003346A5">
              <w:rPr>
                <w:rFonts w:ascii="Tahoma" w:hAnsi="Tahoma" w:cs="Tahoma"/>
                <w:sz w:val="20"/>
                <w:szCs w:val="20"/>
              </w:rPr>
              <w:t>zień</w:t>
            </w:r>
            <w:r w:rsidRPr="003A3450">
              <w:rPr>
                <w:rFonts w:ascii="Tahoma" w:hAnsi="Tahoma" w:cs="Tahoma"/>
                <w:sz w:val="20"/>
                <w:szCs w:val="20"/>
              </w:rPr>
              <w:t xml:space="preserve"> Babci i Dziadka</w:t>
            </w:r>
          </w:p>
        </w:tc>
        <w:tc>
          <w:tcPr>
            <w:tcW w:w="2117" w:type="dxa"/>
          </w:tcPr>
          <w:p w14:paraId="36F2D49E" w14:textId="77777777" w:rsidR="00487970" w:rsidRPr="003A3450" w:rsidRDefault="00487970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21.01.2021</w:t>
            </w:r>
          </w:p>
          <w:p w14:paraId="1AADAFED" w14:textId="7C6025A1" w:rsidR="00A607A2" w:rsidRPr="003A3450" w:rsidRDefault="00A607A2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1442CD5A" w14:textId="72613D3D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02" w:type="dxa"/>
          </w:tcPr>
          <w:p w14:paraId="5E4FE0A6" w14:textId="421A815C" w:rsidR="00487970" w:rsidRPr="003A3450" w:rsidRDefault="000A728C" w:rsidP="000A0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ymboliczny podarunek + laurka dla mieszkańców</w:t>
            </w:r>
          </w:p>
          <w:p w14:paraId="61CCAD4A" w14:textId="65D591B8" w:rsidR="004B509B" w:rsidRPr="006230FC" w:rsidRDefault="00487970" w:rsidP="000A04A1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DPS „Ostoja” i DPS „Jutrzenka”</w:t>
            </w:r>
            <w:r w:rsidR="000A7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55DAFFED" w14:textId="77777777" w:rsidTr="004B509B">
        <w:tc>
          <w:tcPr>
            <w:tcW w:w="2560" w:type="dxa"/>
          </w:tcPr>
          <w:p w14:paraId="7D5F9C67" w14:textId="17CFB1C0" w:rsidR="004B509B" w:rsidRPr="003A3450" w:rsidRDefault="00487970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Składanki i Łamigłówki</w:t>
            </w:r>
          </w:p>
        </w:tc>
        <w:tc>
          <w:tcPr>
            <w:tcW w:w="2117" w:type="dxa"/>
          </w:tcPr>
          <w:p w14:paraId="5800249C" w14:textId="1D33CD54" w:rsidR="004B509B" w:rsidRPr="003A3450" w:rsidRDefault="00487970" w:rsidP="000A0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27.01.2021</w:t>
            </w:r>
          </w:p>
        </w:tc>
        <w:tc>
          <w:tcPr>
            <w:tcW w:w="1855" w:type="dxa"/>
          </w:tcPr>
          <w:p w14:paraId="188964FE" w14:textId="55A0A8D0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69F42276" w14:textId="4D4424FF" w:rsidR="004B509B" w:rsidRPr="006230FC" w:rsidRDefault="000A728C" w:rsidP="000A0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6230FC" w:rsidRPr="006230FC">
              <w:rPr>
                <w:rFonts w:ascii="Tahoma" w:hAnsi="Tahoma" w:cs="Tahoma"/>
                <w:sz w:val="20"/>
                <w:szCs w:val="20"/>
              </w:rPr>
              <w:t>ajęcia grupowe, zestawy ćwicze</w:t>
            </w:r>
            <w:r w:rsidR="006230FC">
              <w:rPr>
                <w:rFonts w:ascii="Tahoma" w:hAnsi="Tahoma" w:cs="Tahoma"/>
                <w:sz w:val="20"/>
                <w:szCs w:val="20"/>
              </w:rPr>
              <w:t>ń</w:t>
            </w:r>
            <w:r w:rsidR="006230FC" w:rsidRPr="006230FC">
              <w:rPr>
                <w:rFonts w:ascii="Tahoma" w:hAnsi="Tahoma" w:cs="Tahoma"/>
                <w:sz w:val="20"/>
                <w:szCs w:val="20"/>
              </w:rPr>
              <w:t xml:space="preserve"> dla uczestników</w:t>
            </w:r>
            <w:r w:rsidR="006230FC">
              <w:rPr>
                <w:rFonts w:ascii="Tahoma" w:hAnsi="Tahoma" w:cs="Tahoma"/>
                <w:sz w:val="20"/>
                <w:szCs w:val="20"/>
              </w:rPr>
              <w:t xml:space="preserve"> do rozwiązania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6F4CB015" w14:textId="77777777" w:rsidTr="004B509B">
        <w:tc>
          <w:tcPr>
            <w:tcW w:w="2560" w:type="dxa"/>
          </w:tcPr>
          <w:p w14:paraId="4D9918FD" w14:textId="0D597EB4" w:rsidR="004B509B" w:rsidRPr="003A3450" w:rsidRDefault="00487970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Europejski Dzień  Numeru Alarmowego 112</w:t>
            </w:r>
          </w:p>
        </w:tc>
        <w:tc>
          <w:tcPr>
            <w:tcW w:w="2117" w:type="dxa"/>
          </w:tcPr>
          <w:p w14:paraId="05607F5A" w14:textId="66097832" w:rsidR="004B509B" w:rsidRPr="003A3450" w:rsidRDefault="00487970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04.02.2021</w:t>
            </w:r>
          </w:p>
        </w:tc>
        <w:tc>
          <w:tcPr>
            <w:tcW w:w="1855" w:type="dxa"/>
          </w:tcPr>
          <w:p w14:paraId="62024036" w14:textId="31829FE9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0B665161" w14:textId="5DD2C2A2" w:rsidR="004B509B" w:rsidRPr="003A3450" w:rsidRDefault="000A728C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ajęcia grupowe rozpowszechnianie wiedzy na temat korzystania z niego we właściwy sposób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00E068B8" w14:textId="77777777" w:rsidTr="004B509B">
        <w:tc>
          <w:tcPr>
            <w:tcW w:w="2560" w:type="dxa"/>
          </w:tcPr>
          <w:p w14:paraId="6C0BF828" w14:textId="43D0A746" w:rsidR="004B509B" w:rsidRPr="00ED7685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Pozytywnego Myślenia</w:t>
            </w:r>
          </w:p>
        </w:tc>
        <w:tc>
          <w:tcPr>
            <w:tcW w:w="2117" w:type="dxa"/>
          </w:tcPr>
          <w:p w14:paraId="27DBE52B" w14:textId="77777777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08.02.2021</w:t>
            </w:r>
          </w:p>
          <w:p w14:paraId="223C1157" w14:textId="77777777" w:rsidR="004B509B" w:rsidRPr="003A3450" w:rsidRDefault="004B509B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7572055A" w14:textId="7B3D80A9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02" w:type="dxa"/>
          </w:tcPr>
          <w:p w14:paraId="32444A3A" w14:textId="718011BB" w:rsidR="004B509B" w:rsidRPr="003A3450" w:rsidRDefault="000A728C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ajęcia z psychologiem klinicznym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3E308B39" w14:textId="77777777" w:rsidTr="004B509B">
        <w:tc>
          <w:tcPr>
            <w:tcW w:w="2560" w:type="dxa"/>
          </w:tcPr>
          <w:p w14:paraId="3C1DFF8F" w14:textId="4C8791B6" w:rsidR="004B509B" w:rsidRPr="003A3450" w:rsidRDefault="00487970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Tłusty Czwartek</w:t>
            </w:r>
          </w:p>
        </w:tc>
        <w:tc>
          <w:tcPr>
            <w:tcW w:w="2117" w:type="dxa"/>
          </w:tcPr>
          <w:p w14:paraId="65E1EAF0" w14:textId="24DEC82A" w:rsidR="004B509B" w:rsidRPr="003A3450" w:rsidRDefault="00487970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11.02.2021</w:t>
            </w:r>
          </w:p>
        </w:tc>
        <w:tc>
          <w:tcPr>
            <w:tcW w:w="1855" w:type="dxa"/>
          </w:tcPr>
          <w:p w14:paraId="26FEE443" w14:textId="54A6D542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1B87A779" w14:textId="174CCFB0" w:rsidR="004B509B" w:rsidRPr="003A3450" w:rsidRDefault="000A728C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ogadanka tematyczna – omówienie dyskusja na temat tradycji i obyczajów, krzyżówka tematyczna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428C024B" w14:textId="77777777" w:rsidTr="004B509B">
        <w:tc>
          <w:tcPr>
            <w:tcW w:w="2560" w:type="dxa"/>
          </w:tcPr>
          <w:p w14:paraId="04F73216" w14:textId="77777777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lastRenderedPageBreak/>
              <w:t>Światowy Dzień chorych na padaczkę</w:t>
            </w:r>
          </w:p>
          <w:p w14:paraId="6759E15F" w14:textId="0C675137" w:rsidR="004B509B" w:rsidRPr="000B001A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Obchody Dnia Zakochanych</w:t>
            </w:r>
          </w:p>
        </w:tc>
        <w:tc>
          <w:tcPr>
            <w:tcW w:w="2117" w:type="dxa"/>
          </w:tcPr>
          <w:p w14:paraId="12A3DE25" w14:textId="67DB62CA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12.02.2021</w:t>
            </w:r>
          </w:p>
          <w:p w14:paraId="7E27E747" w14:textId="77777777" w:rsidR="004B509B" w:rsidRPr="003A3450" w:rsidRDefault="004B509B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5BE092F7" w14:textId="5FACB5B5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5172F774" w14:textId="257310C0" w:rsidR="004B509B" w:rsidRPr="00ED7685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rojekcja multimedialna + wykład</w:t>
            </w:r>
            <w:r w:rsidR="00E646E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zajęcia muzyczne i choreoterapi</w:t>
            </w:r>
            <w:r w:rsidR="00ED7685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103B6640" w14:textId="77777777" w:rsidTr="006230FC">
        <w:trPr>
          <w:trHeight w:val="1252"/>
        </w:trPr>
        <w:tc>
          <w:tcPr>
            <w:tcW w:w="2560" w:type="dxa"/>
          </w:tcPr>
          <w:p w14:paraId="1040D955" w14:textId="7F991171" w:rsidR="004B509B" w:rsidRPr="003A3450" w:rsidRDefault="00487970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Międzynarodowy Dzień Listonoszy i doręczycieli Przesyłek – Dzień Poczty Polskiej</w:t>
            </w:r>
          </w:p>
        </w:tc>
        <w:tc>
          <w:tcPr>
            <w:tcW w:w="2117" w:type="dxa"/>
          </w:tcPr>
          <w:p w14:paraId="22DE3C71" w14:textId="453B0FE4" w:rsidR="004B509B" w:rsidRPr="003A3450" w:rsidRDefault="00487970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17.02.2021</w:t>
            </w:r>
          </w:p>
        </w:tc>
        <w:tc>
          <w:tcPr>
            <w:tcW w:w="1855" w:type="dxa"/>
          </w:tcPr>
          <w:p w14:paraId="42C1751F" w14:textId="1F3B4882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102" w:type="dxa"/>
          </w:tcPr>
          <w:p w14:paraId="4393CD26" w14:textId="6A2F7D73" w:rsidR="00487970" w:rsidRPr="00ED7685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</w:t>
            </w:r>
            <w:r w:rsidR="00487970" w:rsidRPr="00ED7685">
              <w:rPr>
                <w:rFonts w:ascii="Tahoma" w:hAnsi="Tahoma" w:cs="Tahoma"/>
                <w:sz w:val="20"/>
                <w:szCs w:val="20"/>
              </w:rPr>
              <w:t>yczenia i kwiaty dla terenowego listonosza w</w:t>
            </w:r>
          </w:p>
          <w:p w14:paraId="12B6F756" w14:textId="3AEC8E94" w:rsidR="004B509B" w:rsidRPr="003A3450" w:rsidRDefault="00487970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7685">
              <w:rPr>
                <w:rFonts w:ascii="Tahoma" w:hAnsi="Tahoma" w:cs="Tahoma"/>
                <w:sz w:val="20"/>
                <w:szCs w:val="20"/>
              </w:rPr>
              <w:t>ramach podziękowania za terminowe dostarczanie listów i przesyłek</w:t>
            </w:r>
            <w:r w:rsidR="006230FC" w:rsidRPr="00ED7685">
              <w:rPr>
                <w:rFonts w:ascii="Tahoma" w:hAnsi="Tahoma" w:cs="Tahoma"/>
                <w:sz w:val="20"/>
                <w:szCs w:val="20"/>
              </w:rPr>
              <w:t>, zajęcia poznanie zawodu listonosza</w:t>
            </w:r>
            <w:r w:rsidR="000A7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34D31875" w14:textId="77777777" w:rsidTr="004B509B">
        <w:tc>
          <w:tcPr>
            <w:tcW w:w="2560" w:type="dxa"/>
          </w:tcPr>
          <w:p w14:paraId="51CE6E14" w14:textId="72A35B4F" w:rsidR="004B509B" w:rsidRPr="000B001A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Ogólnopolski Dzień Walki z Depresją</w:t>
            </w:r>
          </w:p>
        </w:tc>
        <w:tc>
          <w:tcPr>
            <w:tcW w:w="2117" w:type="dxa"/>
          </w:tcPr>
          <w:p w14:paraId="418599FE" w14:textId="77777777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23.02.2021</w:t>
            </w:r>
          </w:p>
          <w:p w14:paraId="7761E462" w14:textId="77777777" w:rsidR="004B509B" w:rsidRPr="003A3450" w:rsidRDefault="004B509B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01836BC2" w14:textId="4059616B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02" w:type="dxa"/>
          </w:tcPr>
          <w:p w14:paraId="29C9912C" w14:textId="426FDFE0" w:rsidR="004B509B" w:rsidRPr="006230FC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arsztaty z psychologie</w:t>
            </w:r>
            <w:r w:rsidR="006230FC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509B" w:rsidRPr="003A3450" w14:paraId="45595E70" w14:textId="77777777" w:rsidTr="004B509B">
        <w:tc>
          <w:tcPr>
            <w:tcW w:w="2560" w:type="dxa"/>
          </w:tcPr>
          <w:p w14:paraId="454BD709" w14:textId="77777777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Obchody Dnia Kobiet/Dnia Mężczyzny</w:t>
            </w:r>
          </w:p>
          <w:p w14:paraId="215E0CD2" w14:textId="77777777" w:rsidR="004B509B" w:rsidRPr="003A3450" w:rsidRDefault="004B509B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14:paraId="555237A1" w14:textId="732C3D3F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08.03.2021</w:t>
            </w:r>
          </w:p>
          <w:p w14:paraId="301E9AFC" w14:textId="77777777" w:rsidR="004B509B" w:rsidRPr="003A3450" w:rsidRDefault="004B509B" w:rsidP="000A72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212C8AB5" w14:textId="3FFB1692" w:rsidR="004B509B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02" w:type="dxa"/>
          </w:tcPr>
          <w:p w14:paraId="2681D055" w14:textId="01C2EBD1" w:rsidR="00487970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potkanie okolicznościowe przy kawie i herbacie, wręczenie kartek z</w:t>
            </w:r>
          </w:p>
          <w:p w14:paraId="44D1F2B8" w14:textId="2DDD72CA" w:rsidR="004B509B" w:rsidRPr="00ED7685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życzeniami oraz upominków</w:t>
            </w:r>
            <w:r w:rsidR="006230FC">
              <w:rPr>
                <w:rFonts w:ascii="Tahoma" w:hAnsi="Tahoma" w:cs="Tahoma"/>
                <w:sz w:val="20"/>
                <w:szCs w:val="20"/>
              </w:rPr>
              <w:t>, pogadanka tematyczna</w:t>
            </w:r>
            <w:r w:rsidR="000A7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87970" w:rsidRPr="003A3450" w14:paraId="1C105710" w14:textId="77777777" w:rsidTr="004B509B">
        <w:tc>
          <w:tcPr>
            <w:tcW w:w="2560" w:type="dxa"/>
          </w:tcPr>
          <w:p w14:paraId="23BA06CD" w14:textId="535C8624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Motyla</w:t>
            </w:r>
          </w:p>
        </w:tc>
        <w:tc>
          <w:tcPr>
            <w:tcW w:w="2117" w:type="dxa"/>
          </w:tcPr>
          <w:p w14:paraId="28D68E0B" w14:textId="77777777" w:rsidR="00487970" w:rsidRPr="003A3450" w:rsidRDefault="00487970" w:rsidP="000A72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17.03.2021</w:t>
            </w:r>
          </w:p>
          <w:p w14:paraId="32A3B825" w14:textId="77777777" w:rsidR="00487970" w:rsidRPr="003A3450" w:rsidRDefault="00487970" w:rsidP="000A72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5" w:type="dxa"/>
          </w:tcPr>
          <w:p w14:paraId="4DDC3CD5" w14:textId="1E9DAA92" w:rsidR="00487970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02" w:type="dxa"/>
          </w:tcPr>
          <w:p w14:paraId="1516859B" w14:textId="438448D7" w:rsidR="00487970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87970" w:rsidRPr="003A3450">
              <w:rPr>
                <w:rFonts w:ascii="Tahoma" w:hAnsi="Tahoma" w:cs="Tahoma"/>
                <w:sz w:val="20"/>
                <w:szCs w:val="20"/>
              </w:rPr>
              <w:t>ogadanka tematyczna, zajęcia plastyczne, wspólny plakat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87970" w:rsidRPr="003A3450" w14:paraId="7A86F638" w14:textId="77777777" w:rsidTr="004B509B">
        <w:tc>
          <w:tcPr>
            <w:tcW w:w="2560" w:type="dxa"/>
          </w:tcPr>
          <w:p w14:paraId="1D8C5EDA" w14:textId="31532DFF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Światowy Dzień Recyklingu</w:t>
            </w:r>
          </w:p>
        </w:tc>
        <w:tc>
          <w:tcPr>
            <w:tcW w:w="2117" w:type="dxa"/>
          </w:tcPr>
          <w:p w14:paraId="2D1F8BCA" w14:textId="71727AF2" w:rsidR="00487970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31.03.2021</w:t>
            </w:r>
          </w:p>
        </w:tc>
        <w:tc>
          <w:tcPr>
            <w:tcW w:w="1855" w:type="dxa"/>
          </w:tcPr>
          <w:p w14:paraId="2E429FDF" w14:textId="21A55A1D" w:rsidR="00487970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02" w:type="dxa"/>
          </w:tcPr>
          <w:p w14:paraId="4CFBFF89" w14:textId="44EB3B25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 xml:space="preserve">„ Odzyskaj – korzystaj, jak zostać </w:t>
            </w:r>
            <w:proofErr w:type="spellStart"/>
            <w:r w:rsidRPr="003A3450">
              <w:rPr>
                <w:rFonts w:ascii="Tahoma" w:hAnsi="Tahoma" w:cs="Tahoma"/>
                <w:sz w:val="20"/>
                <w:szCs w:val="20"/>
              </w:rPr>
              <w:t>superbohaterem</w:t>
            </w:r>
            <w:proofErr w:type="spellEnd"/>
            <w:r w:rsidRPr="003A3450">
              <w:rPr>
                <w:rFonts w:ascii="Tahoma" w:hAnsi="Tahoma" w:cs="Tahoma"/>
                <w:sz w:val="20"/>
                <w:szCs w:val="20"/>
              </w:rPr>
              <w:t>”</w:t>
            </w:r>
            <w:r w:rsidR="003346A5">
              <w:rPr>
                <w:rFonts w:ascii="Tahoma" w:hAnsi="Tahoma" w:cs="Tahoma"/>
                <w:sz w:val="20"/>
                <w:szCs w:val="20"/>
              </w:rPr>
              <w:t xml:space="preserve"> pogadanka, film edukacyjny, praca indywidualna, zadania, ćwiczenia</w:t>
            </w:r>
            <w:r w:rsidR="000A7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87970" w:rsidRPr="003A3450" w14:paraId="40D5231E" w14:textId="77777777" w:rsidTr="004B509B">
        <w:tc>
          <w:tcPr>
            <w:tcW w:w="2560" w:type="dxa"/>
          </w:tcPr>
          <w:p w14:paraId="7E4C5B55" w14:textId="5F18660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Śniadanie Wielkanocne</w:t>
            </w:r>
          </w:p>
          <w:p w14:paraId="6BB1FB89" w14:textId="77777777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60BA058" w14:textId="24B59D02" w:rsidR="00487970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02.04.2021</w:t>
            </w:r>
          </w:p>
        </w:tc>
        <w:tc>
          <w:tcPr>
            <w:tcW w:w="1855" w:type="dxa"/>
          </w:tcPr>
          <w:p w14:paraId="27132743" w14:textId="10FF89BF" w:rsidR="00487970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102" w:type="dxa"/>
          </w:tcPr>
          <w:p w14:paraId="24D60045" w14:textId="43457092" w:rsidR="00487970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 xml:space="preserve"> formie paczek żywnościowych dla uczestników ze względu na covid-19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87970" w:rsidRPr="003A3450" w14:paraId="1BDED5DA" w14:textId="77777777" w:rsidTr="004B509B">
        <w:tc>
          <w:tcPr>
            <w:tcW w:w="2560" w:type="dxa"/>
          </w:tcPr>
          <w:p w14:paraId="0ED48514" w14:textId="3C3971A2" w:rsidR="00487970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Światowy Dzień Zdrowia</w:t>
            </w:r>
          </w:p>
        </w:tc>
        <w:tc>
          <w:tcPr>
            <w:tcW w:w="2117" w:type="dxa"/>
          </w:tcPr>
          <w:p w14:paraId="0A02125B" w14:textId="060A295F" w:rsidR="00487970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08.04.2021</w:t>
            </w:r>
          </w:p>
        </w:tc>
        <w:tc>
          <w:tcPr>
            <w:tcW w:w="1855" w:type="dxa"/>
          </w:tcPr>
          <w:p w14:paraId="0C86E87B" w14:textId="226DFAEA" w:rsidR="00487970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102" w:type="dxa"/>
          </w:tcPr>
          <w:p w14:paraId="2E916BBC" w14:textId="29E6535A" w:rsidR="00487970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rezentacja, krzyżówka tematyczna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87970" w:rsidRPr="003A3450" w14:paraId="0C9B0DC9" w14:textId="77777777" w:rsidTr="004B509B">
        <w:tc>
          <w:tcPr>
            <w:tcW w:w="2560" w:type="dxa"/>
          </w:tcPr>
          <w:p w14:paraId="6A82CF4E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Międzynarodowy Dzień Tańca</w:t>
            </w:r>
          </w:p>
          <w:p w14:paraId="4A48797E" w14:textId="77777777" w:rsidR="00487970" w:rsidRPr="003A3450" w:rsidRDefault="00487970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5969B927" w14:textId="3B225451" w:rsidR="00487970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29.04.2021</w:t>
            </w:r>
          </w:p>
        </w:tc>
        <w:tc>
          <w:tcPr>
            <w:tcW w:w="1855" w:type="dxa"/>
          </w:tcPr>
          <w:p w14:paraId="47F0F9F7" w14:textId="703FA6AA" w:rsidR="00487970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02" w:type="dxa"/>
          </w:tcPr>
          <w:p w14:paraId="02B248AF" w14:textId="12041773" w:rsidR="00487970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ogadanka, zajęcia z muzykoterapii i choreoterapii – wyrażanie emocji poprzez taniec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87970" w:rsidRPr="003A3450" w14:paraId="685DFD28" w14:textId="77777777" w:rsidTr="004B509B">
        <w:tc>
          <w:tcPr>
            <w:tcW w:w="2560" w:type="dxa"/>
          </w:tcPr>
          <w:p w14:paraId="4B5F8583" w14:textId="516276E2" w:rsidR="00487970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bookmarkStart w:id="2" w:name="_Hlk96065316"/>
            <w:r w:rsidRPr="003A3450">
              <w:rPr>
                <w:rFonts w:ascii="Tahoma" w:hAnsi="Tahoma" w:cs="Tahoma"/>
                <w:sz w:val="20"/>
                <w:szCs w:val="20"/>
              </w:rPr>
              <w:t>Dzień Walki z Dyskryminacją Osób Niepełnosprawnych</w:t>
            </w:r>
          </w:p>
        </w:tc>
        <w:tc>
          <w:tcPr>
            <w:tcW w:w="2117" w:type="dxa"/>
          </w:tcPr>
          <w:p w14:paraId="2A91C1DE" w14:textId="739F8247" w:rsidR="00487970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10.05.2021</w:t>
            </w:r>
          </w:p>
        </w:tc>
        <w:tc>
          <w:tcPr>
            <w:tcW w:w="1855" w:type="dxa"/>
          </w:tcPr>
          <w:p w14:paraId="34C71BDE" w14:textId="54E9C8C9" w:rsidR="00487970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02" w:type="dxa"/>
          </w:tcPr>
          <w:p w14:paraId="5584F2A8" w14:textId="1B5E347A" w:rsidR="00487970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arsztaty z grupą, psycholog klinic</w:t>
            </w:r>
            <w:r w:rsidR="00ED7685">
              <w:rPr>
                <w:rFonts w:ascii="Tahoma" w:hAnsi="Tahoma" w:cs="Tahoma"/>
                <w:sz w:val="20"/>
                <w:szCs w:val="20"/>
              </w:rPr>
              <w:t>z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ny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28BC906A" w14:textId="77777777" w:rsidTr="004B509B">
        <w:tc>
          <w:tcPr>
            <w:tcW w:w="2560" w:type="dxa"/>
          </w:tcPr>
          <w:p w14:paraId="3BAFF228" w14:textId="460F04F1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Międzynarodowy Dzień Pielęgniarki</w:t>
            </w:r>
          </w:p>
        </w:tc>
        <w:tc>
          <w:tcPr>
            <w:tcW w:w="2117" w:type="dxa"/>
          </w:tcPr>
          <w:p w14:paraId="67E9B0FC" w14:textId="0829938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12.05.2021</w:t>
            </w:r>
          </w:p>
        </w:tc>
        <w:tc>
          <w:tcPr>
            <w:tcW w:w="1855" w:type="dxa"/>
          </w:tcPr>
          <w:p w14:paraId="0B37A631" w14:textId="5599778F" w:rsidR="000C70D4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70EF55D4" w14:textId="6FA4F282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</w:t>
            </w:r>
            <w:r w:rsidR="000C70D4" w:rsidRPr="003A3450">
              <w:rPr>
                <w:rFonts w:ascii="Tahoma" w:eastAsia="Calibri" w:hAnsi="Tahoma" w:cs="Tahoma"/>
                <w:sz w:val="20"/>
                <w:szCs w:val="20"/>
              </w:rPr>
              <w:t>odziękowanie dla pielęgniarek DPS „Ostoja” za pomoc w nagłych przypadkach, kartka i kwiaty</w:t>
            </w:r>
            <w:r w:rsidR="006230FC">
              <w:rPr>
                <w:rFonts w:ascii="Tahoma" w:eastAsia="Calibri" w:hAnsi="Tahoma" w:cs="Tahoma"/>
                <w:sz w:val="20"/>
                <w:szCs w:val="20"/>
              </w:rPr>
              <w:t>,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230FC">
              <w:rPr>
                <w:rFonts w:ascii="Tahoma" w:eastAsia="Calibri" w:hAnsi="Tahoma" w:cs="Tahoma"/>
                <w:sz w:val="20"/>
                <w:szCs w:val="20"/>
              </w:rPr>
              <w:t>zajęcia- poznanie zawodu pielęgniarki</w:t>
            </w:r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</w:tr>
      <w:bookmarkEnd w:id="2"/>
      <w:tr w:rsidR="000C70D4" w:rsidRPr="003A3450" w14:paraId="1737EDCA" w14:textId="77777777" w:rsidTr="00521FC9">
        <w:tc>
          <w:tcPr>
            <w:tcW w:w="2560" w:type="dxa"/>
          </w:tcPr>
          <w:p w14:paraId="61430361" w14:textId="7FF2D3FB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Święto Polskiej Muzyki i Plastyki</w:t>
            </w:r>
          </w:p>
        </w:tc>
        <w:tc>
          <w:tcPr>
            <w:tcW w:w="2117" w:type="dxa"/>
          </w:tcPr>
          <w:p w14:paraId="62E57A00" w14:textId="6BBDDC35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18.05.2021</w:t>
            </w:r>
          </w:p>
        </w:tc>
        <w:tc>
          <w:tcPr>
            <w:tcW w:w="1855" w:type="dxa"/>
          </w:tcPr>
          <w:p w14:paraId="18864312" w14:textId="5BE669FF" w:rsidR="000C70D4" w:rsidRPr="006230FC" w:rsidRDefault="003346A5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71C7C0AF" w14:textId="6BC51543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ogadanka, zajęcia plastyczne, wspólny plakat, film edukacyjny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0A955C94" w14:textId="77777777" w:rsidTr="00521FC9">
        <w:tc>
          <w:tcPr>
            <w:tcW w:w="2560" w:type="dxa"/>
          </w:tcPr>
          <w:p w14:paraId="3D2A55B3" w14:textId="0521AD64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Spotkani</w:t>
            </w:r>
            <w:r w:rsidR="006230FC">
              <w:rPr>
                <w:rFonts w:ascii="Tahoma" w:hAnsi="Tahoma" w:cs="Tahoma"/>
                <w:sz w:val="20"/>
                <w:szCs w:val="20"/>
              </w:rPr>
              <w:t>e</w:t>
            </w:r>
            <w:r w:rsidRPr="003A3450">
              <w:rPr>
                <w:rFonts w:ascii="Tahoma" w:hAnsi="Tahoma" w:cs="Tahoma"/>
                <w:sz w:val="20"/>
                <w:szCs w:val="20"/>
              </w:rPr>
              <w:t xml:space="preserve"> Integracyj</w:t>
            </w:r>
            <w:r w:rsidR="006230FC"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57AA2DBB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6A9467C" w14:textId="3995421C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26.05.2021</w:t>
            </w:r>
          </w:p>
        </w:tc>
        <w:tc>
          <w:tcPr>
            <w:tcW w:w="1855" w:type="dxa"/>
          </w:tcPr>
          <w:p w14:paraId="1701DDF0" w14:textId="043C9C9F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2" w:type="dxa"/>
          </w:tcPr>
          <w:p w14:paraId="3DAC0054" w14:textId="7B77B29F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230FC">
              <w:rPr>
                <w:rFonts w:ascii="Tahoma" w:hAnsi="Tahoma" w:cs="Tahoma"/>
                <w:sz w:val="20"/>
                <w:szCs w:val="20"/>
              </w:rPr>
              <w:t xml:space="preserve">dział w spotkaniu integracyjnym w DPS ,,Ostoja” z okazji Dnia Matki, muzykoterapia, </w:t>
            </w:r>
            <w:proofErr w:type="spellStart"/>
            <w:r w:rsidR="006230FC">
              <w:rPr>
                <w:rFonts w:ascii="Tahoma" w:hAnsi="Tahoma" w:cs="Tahoma"/>
                <w:sz w:val="20"/>
                <w:szCs w:val="20"/>
              </w:rPr>
              <w:t>poezjoterapia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65FCF45F" w14:textId="77777777" w:rsidTr="00521FC9">
        <w:tc>
          <w:tcPr>
            <w:tcW w:w="2560" w:type="dxa"/>
          </w:tcPr>
          <w:p w14:paraId="5A64F078" w14:textId="318FEE0E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Spotkanie Integracyjne</w:t>
            </w:r>
          </w:p>
        </w:tc>
        <w:tc>
          <w:tcPr>
            <w:tcW w:w="2117" w:type="dxa"/>
          </w:tcPr>
          <w:p w14:paraId="6D6A1949" w14:textId="333A7F64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27.05.2021</w:t>
            </w:r>
          </w:p>
        </w:tc>
        <w:tc>
          <w:tcPr>
            <w:tcW w:w="1855" w:type="dxa"/>
          </w:tcPr>
          <w:p w14:paraId="1A5902BA" w14:textId="5B948C68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102" w:type="dxa"/>
          </w:tcPr>
          <w:p w14:paraId="63CA6120" w14:textId="4A3B93A4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Spotkanie 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z rodzinami i opiekunami uczestników, prezentacja umiejętności uczestników zdobytych w ośrodku połączone ze świętem Dnia Mamy – wspólna kawa i ciastko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3A2377D0" w14:textId="77777777" w:rsidTr="00521FC9">
        <w:tc>
          <w:tcPr>
            <w:tcW w:w="2560" w:type="dxa"/>
          </w:tcPr>
          <w:p w14:paraId="3437C1FF" w14:textId="21BB43A4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Światowy Dzień Nadciśnienia Tętniczego</w:t>
            </w:r>
          </w:p>
        </w:tc>
        <w:tc>
          <w:tcPr>
            <w:tcW w:w="2117" w:type="dxa"/>
          </w:tcPr>
          <w:p w14:paraId="5A1A132D" w14:textId="168F128B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31.05.2021</w:t>
            </w:r>
          </w:p>
        </w:tc>
        <w:tc>
          <w:tcPr>
            <w:tcW w:w="1855" w:type="dxa"/>
          </w:tcPr>
          <w:p w14:paraId="355E8063" w14:textId="35EDAD8B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0570240B" w14:textId="7A167D2C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rezentacja, pogadanka, pomiar ciśnienia, krzyżówka tematyczn</w:t>
            </w:r>
            <w:r w:rsidR="00ED7685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0C70D4" w:rsidRPr="003A3450" w14:paraId="4B31A501" w14:textId="77777777" w:rsidTr="00521FC9">
        <w:tc>
          <w:tcPr>
            <w:tcW w:w="2560" w:type="dxa"/>
          </w:tcPr>
          <w:p w14:paraId="69D8E25C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Obchody Dnia Przyjaciela</w:t>
            </w:r>
          </w:p>
          <w:p w14:paraId="7DB83AC7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1FB3EACB" w14:textId="18E5D219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07.06.2021</w:t>
            </w:r>
          </w:p>
        </w:tc>
        <w:tc>
          <w:tcPr>
            <w:tcW w:w="1855" w:type="dxa"/>
          </w:tcPr>
          <w:p w14:paraId="54432305" w14:textId="7A27866F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02" w:type="dxa"/>
          </w:tcPr>
          <w:p w14:paraId="2EA35647" w14:textId="4BCD0BAD" w:rsidR="000C70D4" w:rsidRPr="003A3450" w:rsidRDefault="00ED7685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ajęcia grupowe, pogadanka, warsztat z psychologiem</w:t>
            </w:r>
            <w:r w:rsidR="000A7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41AAB43D" w14:textId="77777777" w:rsidTr="00521FC9">
        <w:tc>
          <w:tcPr>
            <w:tcW w:w="2560" w:type="dxa"/>
          </w:tcPr>
          <w:p w14:paraId="4A93EE94" w14:textId="1CAF4943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bookmarkStart w:id="3" w:name="_GoBack" w:colFirst="2" w:colLast="2"/>
            <w:r w:rsidRPr="003A3450">
              <w:rPr>
                <w:rFonts w:ascii="Tahoma" w:hAnsi="Tahoma" w:cs="Tahoma"/>
                <w:sz w:val="20"/>
                <w:szCs w:val="20"/>
              </w:rPr>
              <w:t>Obchody Dnia Księgowego</w:t>
            </w:r>
          </w:p>
        </w:tc>
        <w:tc>
          <w:tcPr>
            <w:tcW w:w="2117" w:type="dxa"/>
          </w:tcPr>
          <w:p w14:paraId="28348E17" w14:textId="495A6399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10.06.2021</w:t>
            </w:r>
          </w:p>
        </w:tc>
        <w:tc>
          <w:tcPr>
            <w:tcW w:w="1855" w:type="dxa"/>
          </w:tcPr>
          <w:p w14:paraId="033BD888" w14:textId="69A556DB" w:rsidR="000C70D4" w:rsidRPr="006230FC" w:rsidRDefault="00A8066C" w:rsidP="00E64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102" w:type="dxa"/>
          </w:tcPr>
          <w:p w14:paraId="29EE9A85" w14:textId="70AE07D0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odziękowanie dla pań pracujących w biurze POW, kwiaty kartka z życzeniami</w:t>
            </w:r>
            <w:r w:rsidR="00ED7685">
              <w:rPr>
                <w:rFonts w:ascii="Tahoma" w:hAnsi="Tahoma" w:cs="Tahoma"/>
                <w:sz w:val="20"/>
                <w:szCs w:val="20"/>
              </w:rPr>
              <w:t>, zajęcia poznanie zawodu księgowej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58759CEC" w14:textId="77777777" w:rsidTr="00521FC9">
        <w:tc>
          <w:tcPr>
            <w:tcW w:w="2560" w:type="dxa"/>
          </w:tcPr>
          <w:p w14:paraId="08CE5ACD" w14:textId="281E9D02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 xml:space="preserve">Ogólnopolski Dzień </w:t>
            </w:r>
            <w:proofErr w:type="spellStart"/>
            <w:r w:rsidRPr="003A3450">
              <w:rPr>
                <w:rFonts w:ascii="Tahoma" w:hAnsi="Tahoma" w:cs="Tahoma"/>
                <w:sz w:val="20"/>
                <w:szCs w:val="20"/>
              </w:rPr>
              <w:t>Dogoterapii</w:t>
            </w:r>
            <w:proofErr w:type="spellEnd"/>
          </w:p>
        </w:tc>
        <w:tc>
          <w:tcPr>
            <w:tcW w:w="2117" w:type="dxa"/>
          </w:tcPr>
          <w:p w14:paraId="6F7E1973" w14:textId="41043EE6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16.06.2021</w:t>
            </w:r>
          </w:p>
        </w:tc>
        <w:tc>
          <w:tcPr>
            <w:tcW w:w="1855" w:type="dxa"/>
          </w:tcPr>
          <w:p w14:paraId="53A34CB5" w14:textId="07020D97" w:rsidR="000C70D4" w:rsidRPr="006230FC" w:rsidRDefault="00A8066C" w:rsidP="00E64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02" w:type="dxa"/>
          </w:tcPr>
          <w:p w14:paraId="5936CFF3" w14:textId="24C667BC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ogadanka, dyskusja, film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AC2A661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70D4" w:rsidRPr="003A3450" w14:paraId="0C7F46D7" w14:textId="77777777" w:rsidTr="00521FC9">
        <w:tc>
          <w:tcPr>
            <w:tcW w:w="2560" w:type="dxa"/>
          </w:tcPr>
          <w:p w14:paraId="1C09125B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Taty</w:t>
            </w:r>
          </w:p>
          <w:p w14:paraId="3311E0BA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4FE714FD" w14:textId="007546C3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23.06.2021</w:t>
            </w:r>
          </w:p>
        </w:tc>
        <w:tc>
          <w:tcPr>
            <w:tcW w:w="1855" w:type="dxa"/>
          </w:tcPr>
          <w:p w14:paraId="6F1D0A72" w14:textId="6F98E526" w:rsidR="000C70D4" w:rsidRPr="006230FC" w:rsidRDefault="00A8066C" w:rsidP="00E64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48269DC4" w14:textId="2449D0DC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ajęcia grupowe, wspomnienia</w:t>
            </w:r>
            <w:r w:rsidR="00ED7685">
              <w:rPr>
                <w:rFonts w:ascii="Tahoma" w:hAnsi="Tahoma" w:cs="Tahoma"/>
                <w:sz w:val="20"/>
                <w:szCs w:val="20"/>
              </w:rPr>
              <w:t>, pogadanka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2BB6E734" w14:textId="77777777" w:rsidTr="00521FC9">
        <w:tc>
          <w:tcPr>
            <w:tcW w:w="2560" w:type="dxa"/>
          </w:tcPr>
          <w:p w14:paraId="09CD6965" w14:textId="18C80035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Spotkani</w:t>
            </w:r>
            <w:r w:rsidR="00ED7685">
              <w:rPr>
                <w:rFonts w:ascii="Tahoma" w:hAnsi="Tahoma" w:cs="Tahoma"/>
                <w:sz w:val="20"/>
                <w:szCs w:val="20"/>
              </w:rPr>
              <w:t>e</w:t>
            </w:r>
            <w:r w:rsidRPr="003A3450">
              <w:rPr>
                <w:rFonts w:ascii="Tahoma" w:hAnsi="Tahoma" w:cs="Tahoma"/>
                <w:sz w:val="20"/>
                <w:szCs w:val="20"/>
              </w:rPr>
              <w:t xml:space="preserve"> Integracyj</w:t>
            </w:r>
            <w:r w:rsidR="00ED7685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2117" w:type="dxa"/>
          </w:tcPr>
          <w:p w14:paraId="2850FF84" w14:textId="3AA53D72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23.06.2021</w:t>
            </w:r>
          </w:p>
        </w:tc>
        <w:tc>
          <w:tcPr>
            <w:tcW w:w="1855" w:type="dxa"/>
          </w:tcPr>
          <w:p w14:paraId="46672ACB" w14:textId="579BCC87" w:rsidR="000C70D4" w:rsidRPr="006230FC" w:rsidRDefault="00A8066C" w:rsidP="00E64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02" w:type="dxa"/>
          </w:tcPr>
          <w:p w14:paraId="7EE17E4A" w14:textId="183F7B83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dział w spotkaniu integracyjnym 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z okazji Nocy Kupały – przywitanie lata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w DPS ,,Ostoja”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3625C17B" w14:textId="77777777" w:rsidTr="00521FC9">
        <w:tc>
          <w:tcPr>
            <w:tcW w:w="2560" w:type="dxa"/>
          </w:tcPr>
          <w:p w14:paraId="386C6FBC" w14:textId="77777777" w:rsidR="000C70D4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Bezpieczne Wakacje</w:t>
            </w:r>
          </w:p>
          <w:p w14:paraId="22D0755B" w14:textId="6625CD09" w:rsidR="00AC3EDF" w:rsidRPr="003A3450" w:rsidRDefault="00AC3EDF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wycieczka integracyjna</w:t>
            </w:r>
          </w:p>
        </w:tc>
        <w:tc>
          <w:tcPr>
            <w:tcW w:w="2117" w:type="dxa"/>
          </w:tcPr>
          <w:p w14:paraId="3232F821" w14:textId="5A95CEAA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15.07.2021</w:t>
            </w:r>
          </w:p>
        </w:tc>
        <w:tc>
          <w:tcPr>
            <w:tcW w:w="1855" w:type="dxa"/>
          </w:tcPr>
          <w:p w14:paraId="6865DC2F" w14:textId="63CF0C1D" w:rsidR="000C70D4" w:rsidRPr="006230FC" w:rsidRDefault="00A8066C" w:rsidP="00E64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1DA40100" w14:textId="724EAC99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ycieczka nad zalew Witka</w:t>
            </w:r>
          </w:p>
          <w:p w14:paraId="37C72861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pod hasłem Bezpieczne Wakacje</w:t>
            </w:r>
          </w:p>
          <w:p w14:paraId="26BCDAE1" w14:textId="4F406BBB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 xml:space="preserve">pogadanka tematyczna z uczestnikami, zadania, ognisko, 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wspólne </w:t>
            </w:r>
            <w:r w:rsidRPr="003A3450">
              <w:rPr>
                <w:rFonts w:ascii="Tahoma" w:hAnsi="Tahoma" w:cs="Tahoma"/>
                <w:sz w:val="20"/>
                <w:szCs w:val="20"/>
              </w:rPr>
              <w:t>tańce</w:t>
            </w:r>
            <w:r w:rsidR="00ED7685">
              <w:rPr>
                <w:rFonts w:ascii="Tahoma" w:hAnsi="Tahoma" w:cs="Tahoma"/>
                <w:sz w:val="20"/>
                <w:szCs w:val="20"/>
              </w:rPr>
              <w:t>, spacery</w:t>
            </w:r>
            <w:r w:rsidR="000A7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515B63A4" w14:textId="77777777" w:rsidTr="00521FC9">
        <w:tc>
          <w:tcPr>
            <w:tcW w:w="2560" w:type="dxa"/>
          </w:tcPr>
          <w:p w14:paraId="01E43570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Bez Telefonu Komórkowego</w:t>
            </w:r>
          </w:p>
          <w:p w14:paraId="617C5A0F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7A97CB23" w14:textId="0CCB3C23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22.07.2021</w:t>
            </w:r>
          </w:p>
        </w:tc>
        <w:tc>
          <w:tcPr>
            <w:tcW w:w="1855" w:type="dxa"/>
          </w:tcPr>
          <w:p w14:paraId="2C58E7D1" w14:textId="1910A7B4" w:rsidR="000C70D4" w:rsidRPr="006230FC" w:rsidRDefault="00A8066C" w:rsidP="00E64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02" w:type="dxa"/>
          </w:tcPr>
          <w:p w14:paraId="69C1F831" w14:textId="15C5E3B1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0C70D4" w:rsidRPr="003A3450">
              <w:rPr>
                <w:rFonts w:ascii="Tahoma" w:hAnsi="Tahoma" w:cs="Tahoma"/>
                <w:sz w:val="20"/>
                <w:szCs w:val="20"/>
              </w:rPr>
              <w:t>ajęcia grupowe, pogadanka, dyskusja, plusy i minusy telefonii komórkowej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0D08425F" w14:textId="77777777" w:rsidTr="00521FC9">
        <w:tc>
          <w:tcPr>
            <w:tcW w:w="2560" w:type="dxa"/>
          </w:tcPr>
          <w:p w14:paraId="3A0A5D60" w14:textId="3C58BBD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Pracownika Opieki nad Osobami Starszymi</w:t>
            </w:r>
          </w:p>
        </w:tc>
        <w:tc>
          <w:tcPr>
            <w:tcW w:w="2117" w:type="dxa"/>
          </w:tcPr>
          <w:p w14:paraId="3AACFAB3" w14:textId="677BC28B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10.08.2021</w:t>
            </w:r>
          </w:p>
        </w:tc>
        <w:tc>
          <w:tcPr>
            <w:tcW w:w="1855" w:type="dxa"/>
          </w:tcPr>
          <w:p w14:paraId="191A822A" w14:textId="2EFE5ED6" w:rsidR="000C70D4" w:rsidRPr="006230FC" w:rsidRDefault="00A8066C" w:rsidP="00E646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102" w:type="dxa"/>
          </w:tcPr>
          <w:p w14:paraId="290056A2" w14:textId="012EE781" w:rsidR="000C70D4" w:rsidRPr="003A3450" w:rsidRDefault="000A728C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0C70D4" w:rsidRPr="00ED7685">
              <w:rPr>
                <w:rFonts w:ascii="Tahoma" w:hAnsi="Tahoma" w:cs="Tahoma"/>
                <w:sz w:val="20"/>
                <w:szCs w:val="20"/>
              </w:rPr>
              <w:t>artka z życzeniami dla opiekunek z DPS „Ostoja”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7685" w:rsidRPr="00ED7685">
              <w:rPr>
                <w:rFonts w:ascii="Tahoma" w:hAnsi="Tahoma" w:cs="Tahoma"/>
                <w:sz w:val="20"/>
                <w:szCs w:val="20"/>
              </w:rPr>
              <w:t>zajęcia poznanie zawodu opiekuna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bookmarkEnd w:id="3"/>
      <w:tr w:rsidR="000C70D4" w:rsidRPr="003A3450" w14:paraId="79F4D03B" w14:textId="77777777" w:rsidTr="00521FC9">
        <w:tc>
          <w:tcPr>
            <w:tcW w:w="2560" w:type="dxa"/>
          </w:tcPr>
          <w:p w14:paraId="10E6EEDC" w14:textId="789C0E17" w:rsidR="000C70D4" w:rsidRPr="003A3450" w:rsidRDefault="00AC3EDF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Spotkanie Integracyjne</w:t>
            </w:r>
          </w:p>
        </w:tc>
        <w:tc>
          <w:tcPr>
            <w:tcW w:w="2117" w:type="dxa"/>
          </w:tcPr>
          <w:p w14:paraId="0666382E" w14:textId="7F72CC6E" w:rsidR="000C70D4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11.08.2021</w:t>
            </w:r>
          </w:p>
        </w:tc>
        <w:tc>
          <w:tcPr>
            <w:tcW w:w="1855" w:type="dxa"/>
          </w:tcPr>
          <w:p w14:paraId="1A85F06A" w14:textId="6F89054A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02" w:type="dxa"/>
          </w:tcPr>
          <w:p w14:paraId="0B83725C" w14:textId="4736BA57" w:rsidR="00345AD7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 xml:space="preserve">dział w  </w:t>
            </w:r>
            <w:r w:rsidR="00ED7685">
              <w:rPr>
                <w:rFonts w:ascii="Tahoma" w:hAnsi="Tahoma" w:cs="Tahoma"/>
                <w:sz w:val="20"/>
                <w:szCs w:val="20"/>
              </w:rPr>
              <w:t>s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 xml:space="preserve">potkaniu </w:t>
            </w:r>
            <w:r w:rsidR="00ED7685">
              <w:rPr>
                <w:rFonts w:ascii="Tahoma" w:hAnsi="Tahoma" w:cs="Tahoma"/>
                <w:sz w:val="20"/>
                <w:szCs w:val="20"/>
              </w:rPr>
              <w:t>i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ntegracyjnym pod hasłem „Bądźmy razem”</w:t>
            </w:r>
          </w:p>
          <w:p w14:paraId="1F64D2B9" w14:textId="1997785F" w:rsidR="000C70D4" w:rsidRPr="003A3450" w:rsidRDefault="00ED7685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 xml:space="preserve"> DPS ,,Ostoja”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wspólne biesiadowanie w ogrodzie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08870852" w14:textId="77777777" w:rsidTr="00521FC9">
        <w:tc>
          <w:tcPr>
            <w:tcW w:w="2560" w:type="dxa"/>
          </w:tcPr>
          <w:p w14:paraId="5DC935E3" w14:textId="79AC6806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Spotkanie z Policją</w:t>
            </w:r>
          </w:p>
          <w:p w14:paraId="3FE55D25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5D333C11" w14:textId="1837E33E" w:rsidR="000C70D4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24.08.2021</w:t>
            </w:r>
          </w:p>
        </w:tc>
        <w:tc>
          <w:tcPr>
            <w:tcW w:w="1855" w:type="dxa"/>
          </w:tcPr>
          <w:p w14:paraId="11943A09" w14:textId="7C7D85F1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52CD4CFD" w14:textId="663D0F1E" w:rsidR="00345AD7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dział w spotkaniu z Policją</w:t>
            </w:r>
          </w:p>
          <w:p w14:paraId="356D48FA" w14:textId="77777777" w:rsidR="00ED7685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 xml:space="preserve">Bezpieczeństwo na drodze, bezpieczny </w:t>
            </w:r>
            <w:proofErr w:type="spellStart"/>
            <w:r w:rsidRPr="003A3450">
              <w:rPr>
                <w:rFonts w:ascii="Tahoma" w:hAnsi="Tahoma" w:cs="Tahoma"/>
                <w:sz w:val="20"/>
                <w:szCs w:val="20"/>
              </w:rPr>
              <w:t>internet</w:t>
            </w:r>
            <w:proofErr w:type="spellEnd"/>
            <w:r w:rsidR="00ED76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832749" w14:textId="4F79CEBC" w:rsidR="000C70D4" w:rsidRPr="003A3450" w:rsidRDefault="00ED7685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DPS ,,Ostoja”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0C14E183" w14:textId="77777777" w:rsidTr="00521FC9">
        <w:tc>
          <w:tcPr>
            <w:tcW w:w="2560" w:type="dxa"/>
          </w:tcPr>
          <w:p w14:paraId="15F54DF1" w14:textId="77777777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Międzynarodowy Dzień Urody</w:t>
            </w:r>
          </w:p>
          <w:p w14:paraId="3F56DB60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22AC473" w14:textId="26488188" w:rsidR="000C70D4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09.09.2021</w:t>
            </w:r>
          </w:p>
        </w:tc>
        <w:tc>
          <w:tcPr>
            <w:tcW w:w="1855" w:type="dxa"/>
          </w:tcPr>
          <w:p w14:paraId="3DBF29B3" w14:textId="67F4578D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69AF7B2A" w14:textId="576D6667" w:rsidR="000C70D4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omowe SPA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warsztaty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 xml:space="preserve"> pogadanka tematyczna, film instruktażowy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79E57466" w14:textId="77777777" w:rsidTr="00521FC9">
        <w:tc>
          <w:tcPr>
            <w:tcW w:w="2560" w:type="dxa"/>
          </w:tcPr>
          <w:p w14:paraId="181C1D9B" w14:textId="5FABCD20" w:rsidR="000C70D4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Międzynarodowy Dzień Języka Migowego</w:t>
            </w:r>
          </w:p>
        </w:tc>
        <w:tc>
          <w:tcPr>
            <w:tcW w:w="2117" w:type="dxa"/>
          </w:tcPr>
          <w:p w14:paraId="2F4F0753" w14:textId="77777777" w:rsidR="000C70D4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22.09.2021</w:t>
            </w:r>
          </w:p>
          <w:p w14:paraId="09A893EF" w14:textId="6C6FC895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33FFC63" w14:textId="23CFB589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02" w:type="dxa"/>
          </w:tcPr>
          <w:p w14:paraId="68C21D28" w14:textId="14B083E2" w:rsidR="000C70D4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 xml:space="preserve">ajęcia grupowe, nauka podstaw </w:t>
            </w:r>
            <w:proofErr w:type="spellStart"/>
            <w:r w:rsidR="00345AD7" w:rsidRPr="003A3450">
              <w:rPr>
                <w:rFonts w:ascii="Tahoma" w:hAnsi="Tahoma" w:cs="Tahoma"/>
                <w:sz w:val="20"/>
                <w:szCs w:val="20"/>
              </w:rPr>
              <w:t>j.mig</w:t>
            </w:r>
            <w:r w:rsidR="00ED7685">
              <w:rPr>
                <w:rFonts w:ascii="Tahoma" w:hAnsi="Tahoma" w:cs="Tahoma"/>
                <w:sz w:val="20"/>
                <w:szCs w:val="20"/>
              </w:rPr>
              <w:t>o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wego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3B87AA15" w14:textId="77777777" w:rsidTr="00521FC9">
        <w:tc>
          <w:tcPr>
            <w:tcW w:w="2560" w:type="dxa"/>
          </w:tcPr>
          <w:p w14:paraId="0F755D7F" w14:textId="77777777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Kawy</w:t>
            </w:r>
          </w:p>
          <w:p w14:paraId="72AF6A55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488AEB10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30.09.2021</w:t>
            </w:r>
          </w:p>
          <w:p w14:paraId="4E8F33B1" w14:textId="77777777" w:rsidR="000C70D4" w:rsidRPr="003A3450" w:rsidRDefault="000C70D4" w:rsidP="000A7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6BEEE08" w14:textId="7273FF2A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02" w:type="dxa"/>
          </w:tcPr>
          <w:p w14:paraId="45BE95DA" w14:textId="0BC5FAFB" w:rsidR="000C70D4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rezentacja, historia i rodzaje kaw, sposoby parzenia, wpływ na zdrowie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70D4" w:rsidRPr="003A3450" w14:paraId="008F645D" w14:textId="77777777" w:rsidTr="00521FC9">
        <w:tc>
          <w:tcPr>
            <w:tcW w:w="2560" w:type="dxa"/>
          </w:tcPr>
          <w:p w14:paraId="5E94B1F5" w14:textId="45C2234A" w:rsidR="000C70D4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Międzynarodowy Dzień Bez Przemocy</w:t>
            </w:r>
          </w:p>
        </w:tc>
        <w:tc>
          <w:tcPr>
            <w:tcW w:w="2117" w:type="dxa"/>
          </w:tcPr>
          <w:p w14:paraId="097BE50A" w14:textId="70DC516D" w:rsidR="000C70D4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04.10.2021</w:t>
            </w:r>
          </w:p>
        </w:tc>
        <w:tc>
          <w:tcPr>
            <w:tcW w:w="1855" w:type="dxa"/>
          </w:tcPr>
          <w:p w14:paraId="710E6CB9" w14:textId="0EDB3F27" w:rsidR="000C70D4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516DE8F8" w14:textId="6E4F60F9" w:rsidR="000C70D4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ajęcia z psychologiem kliniczny</w:t>
            </w:r>
            <w:r w:rsidR="00ED768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3B85DD4D" w14:textId="77777777" w:rsidTr="00521FC9">
        <w:tc>
          <w:tcPr>
            <w:tcW w:w="2560" w:type="dxa"/>
          </w:tcPr>
          <w:p w14:paraId="16EE741A" w14:textId="3467BFAC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Wycieczka – online</w:t>
            </w:r>
          </w:p>
        </w:tc>
        <w:tc>
          <w:tcPr>
            <w:tcW w:w="2117" w:type="dxa"/>
          </w:tcPr>
          <w:p w14:paraId="54E8D4F9" w14:textId="03369CCA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05.10.2021</w:t>
            </w:r>
          </w:p>
        </w:tc>
        <w:tc>
          <w:tcPr>
            <w:tcW w:w="1855" w:type="dxa"/>
          </w:tcPr>
          <w:p w14:paraId="033F31E6" w14:textId="3BA9D06A" w:rsidR="00345AD7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2A69E513" w14:textId="17DD9B5D" w:rsidR="00345AD7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ycieczka – online do lasu, film, poznanie rodzajów grzybów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4087D576" w14:textId="77777777" w:rsidTr="00521FC9">
        <w:tc>
          <w:tcPr>
            <w:tcW w:w="2560" w:type="dxa"/>
          </w:tcPr>
          <w:p w14:paraId="372F1A7D" w14:textId="77777777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Światowy Dzień Zdrowia Psychicznego</w:t>
            </w:r>
          </w:p>
          <w:p w14:paraId="4B4DE180" w14:textId="77777777" w:rsidR="00345AD7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15-lecie POW</w:t>
            </w:r>
          </w:p>
          <w:p w14:paraId="753B203A" w14:textId="2980C4E4" w:rsidR="00AC3EDF" w:rsidRPr="003A3450" w:rsidRDefault="00AC3EDF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spotkanie integracyjne</w:t>
            </w:r>
          </w:p>
        </w:tc>
        <w:tc>
          <w:tcPr>
            <w:tcW w:w="2117" w:type="dxa"/>
          </w:tcPr>
          <w:p w14:paraId="785054DE" w14:textId="6AC108F5" w:rsidR="00345AD7" w:rsidRPr="003A3450" w:rsidRDefault="00345AD7" w:rsidP="000A728C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14.10.2021</w:t>
            </w:r>
          </w:p>
        </w:tc>
        <w:tc>
          <w:tcPr>
            <w:tcW w:w="1855" w:type="dxa"/>
          </w:tcPr>
          <w:p w14:paraId="3CD4B5F8" w14:textId="1D9EF7CB" w:rsidR="00345AD7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102" w:type="dxa"/>
          </w:tcPr>
          <w:p w14:paraId="4755C588" w14:textId="2F9F4E39" w:rsidR="00345AD7" w:rsidRPr="003A3450" w:rsidRDefault="00FF6D83" w:rsidP="000A7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potkanie integracyjne</w:t>
            </w:r>
            <w:r w:rsidR="00ED7685">
              <w:rPr>
                <w:rFonts w:ascii="Tahoma" w:hAnsi="Tahoma" w:cs="Tahoma"/>
                <w:sz w:val="20"/>
                <w:szCs w:val="20"/>
              </w:rPr>
              <w:t xml:space="preserve"> obchody 15- </w:t>
            </w:r>
            <w:proofErr w:type="spellStart"/>
            <w:r w:rsidR="00ED7685">
              <w:rPr>
                <w:rFonts w:ascii="Tahoma" w:hAnsi="Tahoma" w:cs="Tahoma"/>
                <w:sz w:val="20"/>
                <w:szCs w:val="20"/>
              </w:rPr>
              <w:t>lecia</w:t>
            </w:r>
            <w:proofErr w:type="spellEnd"/>
            <w:r w:rsidR="00ED7685">
              <w:rPr>
                <w:rFonts w:ascii="Tahoma" w:hAnsi="Tahoma" w:cs="Tahoma"/>
                <w:sz w:val="20"/>
                <w:szCs w:val="20"/>
              </w:rPr>
              <w:t xml:space="preserve"> POW, prezentacja,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 xml:space="preserve"> dyskoteka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0942B5EB" w14:textId="77777777" w:rsidTr="00521FC9">
        <w:tc>
          <w:tcPr>
            <w:tcW w:w="2560" w:type="dxa"/>
          </w:tcPr>
          <w:p w14:paraId="69D75AA9" w14:textId="0D88A0C6" w:rsidR="00345AD7" w:rsidRPr="00ED7685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ED7685">
              <w:rPr>
                <w:rFonts w:ascii="Tahoma" w:hAnsi="Tahoma" w:cs="Tahoma"/>
                <w:sz w:val="20"/>
                <w:szCs w:val="20"/>
              </w:rPr>
              <w:t>Europejski Dzień Seniora</w:t>
            </w:r>
            <w:r w:rsidR="00FF6D83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00674D2" w14:textId="6B320FE3" w:rsidR="00345AD7" w:rsidRPr="00ED7685" w:rsidRDefault="00AC3EDF" w:rsidP="00FF6D8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intergracja</w:t>
            </w:r>
            <w:proofErr w:type="spellEnd"/>
          </w:p>
        </w:tc>
        <w:tc>
          <w:tcPr>
            <w:tcW w:w="2117" w:type="dxa"/>
          </w:tcPr>
          <w:p w14:paraId="746E6E5F" w14:textId="77777777" w:rsidR="00345AD7" w:rsidRPr="00ED7685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ED7685">
              <w:rPr>
                <w:rFonts w:ascii="Tahoma" w:hAnsi="Tahoma" w:cs="Tahoma"/>
                <w:sz w:val="20"/>
                <w:szCs w:val="20"/>
              </w:rPr>
              <w:t>19.10.2021</w:t>
            </w:r>
          </w:p>
          <w:p w14:paraId="42BC7D65" w14:textId="77777777" w:rsidR="00345AD7" w:rsidRPr="00ED7685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423751D" w14:textId="2B4D24CB" w:rsidR="00345AD7" w:rsidRPr="00ED7685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768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02" w:type="dxa"/>
          </w:tcPr>
          <w:p w14:paraId="054BF45C" w14:textId="23BE1669" w:rsidR="00ED7685" w:rsidRPr="00ED7685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</w:t>
            </w:r>
            <w:r w:rsidR="00345AD7" w:rsidRPr="00ED7685">
              <w:rPr>
                <w:rFonts w:ascii="Tahoma" w:hAnsi="Tahoma" w:cs="Tahoma"/>
                <w:sz w:val="20"/>
                <w:szCs w:val="20"/>
              </w:rPr>
              <w:t>yczenia dla mieszkańców DPS „Ostoja”</w:t>
            </w:r>
            <w:r w:rsidR="00ED7685" w:rsidRPr="00ED7685">
              <w:rPr>
                <w:rFonts w:ascii="Tahoma" w:hAnsi="Tahoma" w:cs="Tahoma"/>
                <w:sz w:val="20"/>
                <w:szCs w:val="20"/>
              </w:rPr>
              <w:t xml:space="preserve"> i udział w zabawie integracyjnej</w:t>
            </w:r>
          </w:p>
          <w:p w14:paraId="6F50C92D" w14:textId="4E6E7A95" w:rsidR="00345AD7" w:rsidRPr="00ED7685" w:rsidRDefault="00ED7685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ED7685">
              <w:rPr>
                <w:rFonts w:ascii="Tahoma" w:hAnsi="Tahoma" w:cs="Tahoma"/>
                <w:sz w:val="20"/>
                <w:szCs w:val="20"/>
              </w:rPr>
              <w:t>z okazji Dnia Seniora, muzykoterapia, choreoterapia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56D01303" w14:textId="77777777" w:rsidTr="00521FC9">
        <w:tc>
          <w:tcPr>
            <w:tcW w:w="2560" w:type="dxa"/>
          </w:tcPr>
          <w:p w14:paraId="5A6A793A" w14:textId="2D700E8A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Szefa Kuchni</w:t>
            </w:r>
          </w:p>
          <w:p w14:paraId="629E0A88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6406F3CC" w14:textId="6129B172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22.10.2021</w:t>
            </w:r>
          </w:p>
        </w:tc>
        <w:tc>
          <w:tcPr>
            <w:tcW w:w="1855" w:type="dxa"/>
          </w:tcPr>
          <w:p w14:paraId="79C3C4A1" w14:textId="343ECCAD" w:rsidR="00345AD7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102" w:type="dxa"/>
          </w:tcPr>
          <w:p w14:paraId="665B476D" w14:textId="7CAE1115" w:rsidR="00345AD7" w:rsidRPr="003A3450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345AD7" w:rsidRPr="00ED7685">
              <w:rPr>
                <w:rFonts w:ascii="Tahoma" w:hAnsi="Tahoma" w:cs="Tahoma"/>
                <w:sz w:val="20"/>
                <w:szCs w:val="20"/>
              </w:rPr>
              <w:t>bchody Światowego Dnia Szefa Kuchni kartka z życzeniami podziękowanie i kwiaty dla kucharek z DPS „Ostoja”</w:t>
            </w:r>
            <w:r w:rsidR="00ED7685" w:rsidRPr="00ED7685">
              <w:rPr>
                <w:rFonts w:ascii="Tahoma" w:hAnsi="Tahoma" w:cs="Tahoma"/>
                <w:sz w:val="20"/>
                <w:szCs w:val="20"/>
              </w:rPr>
              <w:t xml:space="preserve"> zajęcia poznanie zawodu kuch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D7685" w:rsidRPr="00ED7685">
              <w:rPr>
                <w:rFonts w:ascii="Tahoma" w:hAnsi="Tahoma" w:cs="Tahoma"/>
                <w:sz w:val="20"/>
                <w:szCs w:val="20"/>
              </w:rPr>
              <w:t>rza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62F6C801" w14:textId="77777777" w:rsidTr="00521FC9">
        <w:tc>
          <w:tcPr>
            <w:tcW w:w="2560" w:type="dxa"/>
          </w:tcPr>
          <w:p w14:paraId="04349274" w14:textId="5A548D44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„Światełka do Nieba”</w:t>
            </w:r>
          </w:p>
          <w:p w14:paraId="077641F2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69A5FB19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27.10.2021</w:t>
            </w:r>
          </w:p>
          <w:p w14:paraId="5ECC8AF3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7FB624B" w14:textId="683ED160" w:rsidR="00345AD7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02" w:type="dxa"/>
          </w:tcPr>
          <w:p w14:paraId="78C4D09C" w14:textId="68E667F9" w:rsidR="00345AD7" w:rsidRPr="003A3450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apalenie „Światełka do Nieba”</w:t>
            </w:r>
          </w:p>
          <w:p w14:paraId="31F6C52B" w14:textId="6A2FA6C1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dla zmarłych Uczestników PO</w:t>
            </w:r>
            <w:r w:rsidR="00ED7685">
              <w:rPr>
                <w:rFonts w:ascii="Tahoma" w:hAnsi="Tahoma" w:cs="Tahoma"/>
                <w:sz w:val="20"/>
                <w:szCs w:val="20"/>
              </w:rPr>
              <w:t>W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5EF63CA8" w14:textId="77777777" w:rsidTr="00521FC9">
        <w:tc>
          <w:tcPr>
            <w:tcW w:w="2560" w:type="dxa"/>
          </w:tcPr>
          <w:p w14:paraId="2AFAE84D" w14:textId="76AEA9DC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Halloween</w:t>
            </w:r>
          </w:p>
          <w:p w14:paraId="3063AFD9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7B5DD75E" w14:textId="178947DF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29.10.2021</w:t>
            </w:r>
          </w:p>
        </w:tc>
        <w:tc>
          <w:tcPr>
            <w:tcW w:w="1855" w:type="dxa"/>
          </w:tcPr>
          <w:p w14:paraId="5A1C328C" w14:textId="4CF3497C" w:rsidR="00345AD7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102" w:type="dxa"/>
          </w:tcPr>
          <w:p w14:paraId="2480F165" w14:textId="14344213" w:rsidR="00345AD7" w:rsidRPr="003A3450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bchody Dnia Halloween</w:t>
            </w:r>
          </w:p>
          <w:p w14:paraId="06CC1960" w14:textId="33D78555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rzeźbienie w dyni, pogadanka tematyczna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348A8EDD" w14:textId="77777777" w:rsidTr="00521FC9">
        <w:tc>
          <w:tcPr>
            <w:tcW w:w="2560" w:type="dxa"/>
          </w:tcPr>
          <w:p w14:paraId="0DBE9C99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Światowy Dzień Cukrzycy</w:t>
            </w:r>
          </w:p>
          <w:p w14:paraId="2781EF7F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ECD9548" w14:textId="70A400A8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09.11.2021</w:t>
            </w:r>
          </w:p>
        </w:tc>
        <w:tc>
          <w:tcPr>
            <w:tcW w:w="1855" w:type="dxa"/>
          </w:tcPr>
          <w:p w14:paraId="6FE4C332" w14:textId="1DB4CA33" w:rsidR="00345AD7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36213F6A" w14:textId="5A2540BB" w:rsidR="00345AD7" w:rsidRPr="003A3450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45AD7" w:rsidRPr="003A3450">
              <w:rPr>
                <w:rFonts w:ascii="Tahoma" w:hAnsi="Tahoma" w:cs="Tahoma"/>
                <w:sz w:val="20"/>
                <w:szCs w:val="20"/>
              </w:rPr>
              <w:t>rezentacja multimedialna</w:t>
            </w:r>
            <w:r w:rsidR="00A8066C">
              <w:rPr>
                <w:rFonts w:ascii="Tahoma" w:hAnsi="Tahoma" w:cs="Tahoma"/>
                <w:sz w:val="20"/>
                <w:szCs w:val="20"/>
              </w:rPr>
              <w:t>, pogadanka, krzyżówka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7E5356FB" w14:textId="77777777" w:rsidTr="00521FC9">
        <w:tc>
          <w:tcPr>
            <w:tcW w:w="2560" w:type="dxa"/>
          </w:tcPr>
          <w:p w14:paraId="42978775" w14:textId="7386AABD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11 listopada</w:t>
            </w:r>
          </w:p>
        </w:tc>
        <w:tc>
          <w:tcPr>
            <w:tcW w:w="2117" w:type="dxa"/>
          </w:tcPr>
          <w:p w14:paraId="4A345ECE" w14:textId="05AF96E3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10.11.2021</w:t>
            </w:r>
          </w:p>
        </w:tc>
        <w:tc>
          <w:tcPr>
            <w:tcW w:w="1855" w:type="dxa"/>
          </w:tcPr>
          <w:p w14:paraId="5625F3BB" w14:textId="4D780739" w:rsidR="00345AD7" w:rsidRPr="006230FC" w:rsidRDefault="00A8066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1CABBC22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Echo Wspomnień poświęcony Dniu 11 listopada</w:t>
            </w:r>
          </w:p>
          <w:p w14:paraId="0904202F" w14:textId="62312398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pogadanka, zajęcia plastyczne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0DC3F432" w14:textId="77777777" w:rsidTr="00521FC9">
        <w:tc>
          <w:tcPr>
            <w:tcW w:w="2560" w:type="dxa"/>
          </w:tcPr>
          <w:p w14:paraId="4E6D9565" w14:textId="77777777" w:rsidR="00345AD7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Andrzejki</w:t>
            </w:r>
          </w:p>
          <w:p w14:paraId="5E3CC5F4" w14:textId="1E8D3135" w:rsidR="00AC3EDF" w:rsidRPr="003A3450" w:rsidRDefault="00AC3EDF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spotkanie integracyjne</w:t>
            </w:r>
          </w:p>
        </w:tc>
        <w:tc>
          <w:tcPr>
            <w:tcW w:w="2117" w:type="dxa"/>
          </w:tcPr>
          <w:p w14:paraId="5C831BB3" w14:textId="32AFB5BE" w:rsidR="00345AD7" w:rsidRPr="003A3450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30.11.2021</w:t>
            </w:r>
          </w:p>
        </w:tc>
        <w:tc>
          <w:tcPr>
            <w:tcW w:w="1855" w:type="dxa"/>
          </w:tcPr>
          <w:p w14:paraId="2CCA77BF" w14:textId="1430210F" w:rsidR="00345AD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538C56D9" w14:textId="3D9CC5C2" w:rsidR="00ED7685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 xml:space="preserve">abawa i </w:t>
            </w:r>
            <w:r w:rsidR="00ED7685">
              <w:rPr>
                <w:rFonts w:ascii="Tahoma" w:hAnsi="Tahoma" w:cs="Tahoma"/>
                <w:sz w:val="20"/>
                <w:szCs w:val="20"/>
              </w:rPr>
              <w:t>w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 xml:space="preserve">różby </w:t>
            </w:r>
          </w:p>
          <w:p w14:paraId="2FA772C6" w14:textId="7CEAB771" w:rsidR="006E7857" w:rsidRPr="003A3450" w:rsidRDefault="00ED7685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>ndrzejkowe w POW</w:t>
            </w:r>
          </w:p>
          <w:p w14:paraId="6E60AC6E" w14:textId="425B84CF" w:rsidR="00345AD7" w:rsidRPr="003A3450" w:rsidRDefault="00ED7685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>różby dla uczestników, zabawa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6CAC4074" w14:textId="77777777" w:rsidTr="00521FC9">
        <w:tc>
          <w:tcPr>
            <w:tcW w:w="2560" w:type="dxa"/>
          </w:tcPr>
          <w:p w14:paraId="29B16412" w14:textId="77777777" w:rsidR="006E7857" w:rsidRPr="003A3450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Herbaty</w:t>
            </w:r>
          </w:p>
          <w:p w14:paraId="317BDBEF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A82BEFF" w14:textId="77777777" w:rsidR="006E7857" w:rsidRPr="003A3450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03.12.2021</w:t>
            </w:r>
          </w:p>
          <w:p w14:paraId="77B13B62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5401D74" w14:textId="2C2F2EEB" w:rsidR="00345AD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2" w:type="dxa"/>
          </w:tcPr>
          <w:p w14:paraId="08936965" w14:textId="77777777" w:rsidR="006E7857" w:rsidRPr="003A3450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Dzień Herbaty</w:t>
            </w:r>
          </w:p>
          <w:p w14:paraId="1A3F0A28" w14:textId="13C7D53B" w:rsidR="006E7857" w:rsidRPr="003A3450" w:rsidRDefault="00ED7685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>ogadanka, prezentacja, sposoby zaparzania</w:t>
            </w:r>
          </w:p>
          <w:p w14:paraId="67B6D8E9" w14:textId="4C02D12A" w:rsidR="00345AD7" w:rsidRPr="003A3450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i jej właściwości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0DFB2E0D" w14:textId="77777777" w:rsidTr="00521FC9">
        <w:tc>
          <w:tcPr>
            <w:tcW w:w="2560" w:type="dxa"/>
          </w:tcPr>
          <w:p w14:paraId="13FCFCED" w14:textId="5468F3AD" w:rsidR="006E7857" w:rsidRPr="003A3450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Mikołajki</w:t>
            </w:r>
          </w:p>
          <w:p w14:paraId="27318BDE" w14:textId="77777777" w:rsidR="00345AD7" w:rsidRPr="003A3450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2CF8284" w14:textId="7A6D811E" w:rsidR="00345AD7" w:rsidRPr="003A3450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A3450">
              <w:rPr>
                <w:rFonts w:ascii="Tahoma" w:hAnsi="Tahoma" w:cs="Tahoma"/>
                <w:sz w:val="20"/>
                <w:szCs w:val="20"/>
              </w:rPr>
              <w:t>06.12.2021</w:t>
            </w:r>
          </w:p>
        </w:tc>
        <w:tc>
          <w:tcPr>
            <w:tcW w:w="1855" w:type="dxa"/>
          </w:tcPr>
          <w:p w14:paraId="5DCEC4A3" w14:textId="741D52D7" w:rsidR="00345AD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102" w:type="dxa"/>
          </w:tcPr>
          <w:p w14:paraId="605A9461" w14:textId="37C70479" w:rsidR="00345AD7" w:rsidRPr="003A3450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E7857" w:rsidRPr="003A3450">
              <w:rPr>
                <w:rFonts w:ascii="Tahoma" w:hAnsi="Tahoma" w:cs="Tahoma"/>
                <w:sz w:val="20"/>
                <w:szCs w:val="20"/>
              </w:rPr>
              <w:t>pominek dla każdego uczestnika spotkanie Mikołajkowe przy kawie i herbacie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45AD7" w:rsidRPr="003A3450" w14:paraId="0CDCF49B" w14:textId="77777777" w:rsidTr="00521FC9">
        <w:tc>
          <w:tcPr>
            <w:tcW w:w="2560" w:type="dxa"/>
          </w:tcPr>
          <w:p w14:paraId="78224FE8" w14:textId="5318955A" w:rsidR="00345AD7" w:rsidRPr="0038769C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8769C">
              <w:rPr>
                <w:rFonts w:ascii="Tahoma" w:hAnsi="Tahoma" w:cs="Tahoma"/>
                <w:sz w:val="20"/>
                <w:szCs w:val="20"/>
              </w:rPr>
              <w:t>Spotkanie opłatkowe</w:t>
            </w:r>
          </w:p>
        </w:tc>
        <w:tc>
          <w:tcPr>
            <w:tcW w:w="2117" w:type="dxa"/>
          </w:tcPr>
          <w:p w14:paraId="6B8DF6E5" w14:textId="77777777" w:rsidR="006E7857" w:rsidRPr="0038769C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8769C">
              <w:rPr>
                <w:rFonts w:ascii="Tahoma" w:hAnsi="Tahoma" w:cs="Tahoma"/>
                <w:sz w:val="20"/>
                <w:szCs w:val="20"/>
              </w:rPr>
              <w:t>23.12.2021</w:t>
            </w:r>
          </w:p>
          <w:p w14:paraId="57607768" w14:textId="77777777" w:rsidR="00345AD7" w:rsidRPr="0038769C" w:rsidRDefault="00345AD7" w:rsidP="00FF6D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AD1C200" w14:textId="2DF852CC" w:rsidR="00345AD7" w:rsidRPr="006230FC" w:rsidRDefault="0038769C" w:rsidP="003A34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102" w:type="dxa"/>
          </w:tcPr>
          <w:p w14:paraId="32FC9A43" w14:textId="4310175B" w:rsidR="006E7857" w:rsidRPr="0038769C" w:rsidRDefault="00FF6D83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6E7857" w:rsidRPr="0038769C">
              <w:rPr>
                <w:rFonts w:ascii="Tahoma" w:hAnsi="Tahoma" w:cs="Tahoma"/>
                <w:sz w:val="20"/>
                <w:szCs w:val="20"/>
              </w:rPr>
              <w:t>potkanie z Uczestnikami złożenie życzeń i wręczenie paczek żywnościowych  z świątecznymi potrawami</w:t>
            </w:r>
          </w:p>
          <w:p w14:paraId="4C0C3F15" w14:textId="5B5CCC6F" w:rsidR="00345AD7" w:rsidRPr="0038769C" w:rsidRDefault="006E7857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8769C">
              <w:rPr>
                <w:rFonts w:ascii="Tahoma" w:hAnsi="Tahoma" w:cs="Tahoma"/>
                <w:sz w:val="20"/>
                <w:szCs w:val="20"/>
              </w:rPr>
              <w:t>z okazji Świąt Bożego Narodzenia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8769C" w:rsidRPr="003A3450" w14:paraId="718BED2F" w14:textId="77777777" w:rsidTr="00521FC9">
        <w:tc>
          <w:tcPr>
            <w:tcW w:w="2560" w:type="dxa"/>
          </w:tcPr>
          <w:p w14:paraId="4253F98F" w14:textId="77777777" w:rsidR="0038769C" w:rsidRDefault="0038769C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8769C">
              <w:rPr>
                <w:rFonts w:ascii="Tahoma" w:hAnsi="Tahoma" w:cs="Tahoma"/>
                <w:sz w:val="20"/>
                <w:szCs w:val="20"/>
              </w:rPr>
              <w:t xml:space="preserve">Sylwestra </w:t>
            </w:r>
          </w:p>
          <w:p w14:paraId="57AD428B" w14:textId="68DB9952" w:rsidR="00AC3EDF" w:rsidRPr="0038769C" w:rsidRDefault="00AC3EDF" w:rsidP="00FF6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spotkanie integracyjne</w:t>
            </w:r>
          </w:p>
        </w:tc>
        <w:tc>
          <w:tcPr>
            <w:tcW w:w="2117" w:type="dxa"/>
          </w:tcPr>
          <w:p w14:paraId="2CDEAB42" w14:textId="687DE6FF" w:rsidR="0038769C" w:rsidRPr="0038769C" w:rsidRDefault="0038769C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8769C">
              <w:rPr>
                <w:rFonts w:ascii="Tahoma" w:hAnsi="Tahoma" w:cs="Tahoma"/>
                <w:sz w:val="20"/>
                <w:szCs w:val="20"/>
              </w:rPr>
              <w:t>31.12.2021</w:t>
            </w:r>
          </w:p>
        </w:tc>
        <w:tc>
          <w:tcPr>
            <w:tcW w:w="1855" w:type="dxa"/>
          </w:tcPr>
          <w:p w14:paraId="755CD7DE" w14:textId="5F6A28C8" w:rsidR="0038769C" w:rsidRPr="006230FC" w:rsidRDefault="0038769C" w:rsidP="003876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0FC">
              <w:rPr>
                <w:rFonts w:ascii="Tahoma" w:hAnsi="Tahoma" w:cs="Tahoma"/>
                <w:sz w:val="20"/>
                <w:szCs w:val="20"/>
              </w:rPr>
              <w:t xml:space="preserve">12 </w:t>
            </w:r>
          </w:p>
        </w:tc>
        <w:tc>
          <w:tcPr>
            <w:tcW w:w="3102" w:type="dxa"/>
          </w:tcPr>
          <w:p w14:paraId="71AA990A" w14:textId="77777777" w:rsidR="0038769C" w:rsidRPr="0038769C" w:rsidRDefault="0038769C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8769C">
              <w:rPr>
                <w:rFonts w:ascii="Tahoma" w:hAnsi="Tahoma" w:cs="Tahoma"/>
                <w:sz w:val="20"/>
                <w:szCs w:val="20"/>
              </w:rPr>
              <w:t>„Sylwestra w POW”</w:t>
            </w:r>
          </w:p>
          <w:p w14:paraId="05D25823" w14:textId="47A39530" w:rsidR="0038769C" w:rsidRPr="0038769C" w:rsidRDefault="0038769C" w:rsidP="00FF6D83">
            <w:pPr>
              <w:rPr>
                <w:rFonts w:ascii="Tahoma" w:hAnsi="Tahoma" w:cs="Tahoma"/>
                <w:sz w:val="20"/>
                <w:szCs w:val="20"/>
              </w:rPr>
            </w:pPr>
            <w:r w:rsidRPr="0038769C">
              <w:rPr>
                <w:rFonts w:ascii="Tahoma" w:hAnsi="Tahoma" w:cs="Tahoma"/>
                <w:sz w:val="20"/>
                <w:szCs w:val="20"/>
              </w:rPr>
              <w:t>dla Uczestników, wspólne biesiadowanie, tańce</w:t>
            </w:r>
            <w:r w:rsidR="00FF6D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1088CBE7" w14:textId="77777777" w:rsidR="00142B3E" w:rsidRPr="003A3450" w:rsidRDefault="00142B3E" w:rsidP="003A345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6808A9" w14:textId="77777777" w:rsidR="000C70D4" w:rsidRPr="003A3450" w:rsidRDefault="000C70D4" w:rsidP="003A345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363BA09" w14:textId="77777777" w:rsidR="000C70D4" w:rsidRPr="003A3450" w:rsidRDefault="000C70D4" w:rsidP="003A345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bookmarkEnd w:id="0"/>
    <w:p w14:paraId="07FB539F" w14:textId="4FC3BF9F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A04A1"/>
    <w:rsid w:val="000A728C"/>
    <w:rsid w:val="000B001A"/>
    <w:rsid w:val="000C70D4"/>
    <w:rsid w:val="00142B3E"/>
    <w:rsid w:val="0015074B"/>
    <w:rsid w:val="00160670"/>
    <w:rsid w:val="001C01B1"/>
    <w:rsid w:val="001E32BF"/>
    <w:rsid w:val="003346A5"/>
    <w:rsid w:val="00345AD7"/>
    <w:rsid w:val="0038769C"/>
    <w:rsid w:val="003A3450"/>
    <w:rsid w:val="004502A5"/>
    <w:rsid w:val="00487970"/>
    <w:rsid w:val="004B509B"/>
    <w:rsid w:val="0051075A"/>
    <w:rsid w:val="005155E5"/>
    <w:rsid w:val="0055630C"/>
    <w:rsid w:val="006230FC"/>
    <w:rsid w:val="006E7857"/>
    <w:rsid w:val="00760293"/>
    <w:rsid w:val="00774C1B"/>
    <w:rsid w:val="00872A13"/>
    <w:rsid w:val="008B75B0"/>
    <w:rsid w:val="0094007C"/>
    <w:rsid w:val="009F0EB9"/>
    <w:rsid w:val="00A607A2"/>
    <w:rsid w:val="00A8066C"/>
    <w:rsid w:val="00A90ECD"/>
    <w:rsid w:val="00AC3EDF"/>
    <w:rsid w:val="00D706E0"/>
    <w:rsid w:val="00D77125"/>
    <w:rsid w:val="00E56167"/>
    <w:rsid w:val="00E646E8"/>
    <w:rsid w:val="00ED7685"/>
    <w:rsid w:val="00FE4C1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character" w:styleId="Odwoaniedokomentarza">
    <w:name w:val="annotation reference"/>
    <w:basedOn w:val="Domylnaczcionkaakapitu"/>
    <w:uiPriority w:val="99"/>
    <w:semiHidden/>
    <w:unhideWhenUsed/>
    <w:rsid w:val="00345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6</cp:revision>
  <cp:lastPrinted>2022-02-18T09:12:00Z</cp:lastPrinted>
  <dcterms:created xsi:type="dcterms:W3CDTF">2022-03-17T08:11:00Z</dcterms:created>
  <dcterms:modified xsi:type="dcterms:W3CDTF">2022-04-07T08:51:00Z</dcterms:modified>
</cp:coreProperties>
</file>